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08ce" w14:textId="f270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2010 жылғы 23 желтоқсандағы XXVIII сессиясының N 28/329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2011 жылғы 31 қаңтардағы N 29/350 шешімі. Қарағанды облысы Жезқазған қаласы Әділет басқармасында 2011 жылғы 7 ақпанда N 8-2-136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2010 жылғы 23 желтоқсандағы XXVIII сессиясының N 28/329 "2011-2013 жылдарға арналған қалалық бюджет туралы" (нормативтік құқықтық кесімдері мемлекеттік тіркеу Тізілімінде 8-2-128 нөмірімен тіркелген, 2011 жылдың 7 қаңтардағы N 1 (7699), 2011 жылдың 14 қаңтардағы N 2 (7700) "Сарыарқа" газетінде және 2011 жылдың 7 қаңтардағы N 1 (245), 2011 жылдың 14 қаңтардағы N 2 (246) "Жезказганская правда"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"4483524" деген сандар "4819375"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сандар "-335851"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және төртінші абзацтағы "0" деген сандар "335851"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Әбдіров Қ.С.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"Жезқазған қаласының экономика             Ставицкая Виктория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           Александровна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31.01.2011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29/350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28/329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461"/>
        <w:gridCol w:w="397"/>
        <w:gridCol w:w="11216"/>
        <w:gridCol w:w="161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4483524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4258395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1999496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1999496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1414669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1414669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574721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434616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222200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түсетiн түсiмдер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12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195823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195823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01"/>
        <w:gridCol w:w="701"/>
        <w:gridCol w:w="701"/>
        <w:gridCol w:w="10151"/>
        <w:gridCol w:w="160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4819375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217115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170046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34353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106752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98807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</w:t>
            </w:r>
          </w:p>
        </w:tc>
      </w:tr>
      <w:tr>
        <w:trPr>
          <w:trHeight w:val="10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10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2122688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212687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212687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212687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1832276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1832276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1716165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116111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77725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77725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30484</w:t>
            </w:r>
          </w:p>
        </w:tc>
      </w:tr>
      <w:tr>
        <w:trPr>
          <w:trHeight w:val="10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және техникалық кәсіптік білім беру ұйымдарында электрондық оқыту жүйесін енгізу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Интернетке қолжетімділікті қамтамасыз 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232106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211965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185125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10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56209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10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10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</w:t>
            </w:r>
          </w:p>
        </w:tc>
      </w:tr>
      <w:tr>
        <w:trPr>
          <w:trHeight w:val="11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640173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145947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107347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435311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119573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269698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278276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96391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96391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87425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10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94611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60611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51543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25193</w:t>
            </w:r>
          </w:p>
        </w:tc>
      </w:tr>
      <w:tr>
        <w:trPr>
          <w:trHeight w:val="10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46972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26061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295446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295446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293446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293446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79064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62924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</w:t>
            </w:r>
          </w:p>
        </w:tc>
      </w:tr>
      <w:tr>
        <w:trPr>
          <w:trHeight w:val="10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813137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813137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813137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466"/>
        <w:gridCol w:w="444"/>
        <w:gridCol w:w="401"/>
        <w:gridCol w:w="10723"/>
        <w:gridCol w:w="160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20"/>
        <w:gridCol w:w="699"/>
        <w:gridCol w:w="699"/>
        <w:gridCol w:w="10121"/>
        <w:gridCol w:w="159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736"/>
        <w:gridCol w:w="162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736"/>
        <w:gridCol w:w="162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-335851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335851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29/350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28/329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село әкімдері аппараттарының шығындары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782"/>
        <w:gridCol w:w="760"/>
        <w:gridCol w:w="10046"/>
        <w:gridCol w:w="159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