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546a" w14:textId="2405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2010 жылғы 23 желтоқсандағы XXVIII сессиясының N 28/329 "2011-2013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2011 жылғы 18 тамыздағы N 32/396 шешімі. Қарағанды облысы Жезқазған қаласы Әділет басқармасында 2011 жылғы 27 тамызда N 8-2-143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2010 жылғы 23 желтоқсандағы XXVIII сессиясының N 28/329 "2011-2013 жылдарға арналған қалалық бюджет туралы" (нормативтік құқықтық кесімдері мемлекеттік тіркеу Тізілімінде 8-2-128 нөмірімен тіркелген, 2011 жылдың 7 қаңтардағы N 1 (7699), 2011 жылдың 14 қаңтардағы N 2 (7700) "Сарыарқа" газетінде және 2011 жылдың 7 қаңтардағы N 1 (245), 2011 жылдың 14 қаңтардағы N 2 (246) "Жезказганская правда" газетінде жарияланған), Жезқазған қалалық мәслихатының 2011 жылғы 31 қаңтардағы XXIX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енгізу туралы" N 29/350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кесімдері мемлекеттік тіркеу Тізілімінде 8-2-136 нөмірімен тіркелген, 2011 жылдың 18 ақпандағы N 7 (7705) "Сарыарқа" газетінде және 2011 жылдың 18 ақпандағы N 7 (251) "Жезказганская правда" газетінде жарияланған), Жезқазған қалалық мәслихатының 2011 жылғы 7 сәуірдегі XXX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мен толықтырулар енгізу туралы" N 30/361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кесімдері мемлекеттік тіркеу Тізілімінде 8-2-138 нөмірімен тіркелген, 2011 жылдың 22 сәуірдегі N 16 (7714), 2011 жылдың 29 сәуірдегі N 17 (7715) "Сарыарқа" газетінде және 2011 жылдың 22 сәуірдегі N 16 (260) "Жезказганская правда" газетінде жарияланған), Жезқазған қалалық мәслихатының 2011 жылғы 15 маусымдағы XXXI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енгізу туралы" N 31/378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кесімдері мемлекеттік тіркеу Тізілімінде 8-2-142 нөмірімен тіркелген, 2011 жылдың 1 шілдедегі N 26 (7724) "Сарыарқа" газетінде және 2011 жылдың 1 шілдедегі N 26 (270)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"4503545" деген сандар "4508262"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"4258395" деген сандар "4269037"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"9778" деген сандар "7794"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"19528" деген сандар "10870"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"215844" деген сандар "220561"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"4839396" деген сандар "4844113"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"11511" деген сандар "12956"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"." деген тыныс белгісі ";" деген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 аймақтық және ауданішілік тасымалдарына 3272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Жұмашұлы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           Лекеров Журсинбай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бастығының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тамыз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N 32/396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9"/>
        <w:gridCol w:w="666"/>
        <w:gridCol w:w="10137"/>
        <w:gridCol w:w="182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4508262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4269037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354158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317158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220561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220561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58"/>
        <w:gridCol w:w="801"/>
        <w:gridCol w:w="822"/>
        <w:gridCol w:w="9102"/>
        <w:gridCol w:w="18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4844113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171301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99431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</w:p>
        </w:tc>
      </w:tr>
      <w:tr>
        <w:trPr>
          <w:trHeight w:val="10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2138906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229787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209807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1849605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1849605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1733494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59514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59514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әдістемелік кешендерді сатып алу және жеткізу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2011 - 2015 жылдарға арналған "Саламатты Қазақстан"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іс-шаралар өткізу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241574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221433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203418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57654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11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681601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167943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инфрақұрылымдардың дамуы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115018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392357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279675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228467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46159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46159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10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60611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39069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</w:t>
            </w:r>
          </w:p>
        </w:tc>
      </w:tr>
      <w:tr>
        <w:trPr>
          <w:trHeight w:val="11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54226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266708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261546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261546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98906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82447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10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39"/>
        <w:gridCol w:w="803"/>
        <w:gridCol w:w="846"/>
        <w:gridCol w:w="9045"/>
        <w:gridCol w:w="185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58"/>
        <w:gridCol w:w="801"/>
        <w:gridCol w:w="886"/>
        <w:gridCol w:w="8953"/>
        <w:gridCol w:w="18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5"/>
        <w:gridCol w:w="777"/>
        <w:gridCol w:w="883"/>
        <w:gridCol w:w="8927"/>
        <w:gridCol w:w="188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38"/>
        <w:gridCol w:w="781"/>
        <w:gridCol w:w="887"/>
        <w:gridCol w:w="8903"/>
        <w:gridCol w:w="18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-643851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643851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N 32/396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434"/>
        <w:gridCol w:w="185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528561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іс-шараларды іске асыруға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0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 және біліктілігін арттыруға, жалақыны ішінара субсидиялауға, кәсіпкерлікке үйретуге, қоныс аударуға субсидияларды беруге, жұмыспен қамту орталықтарын құруға, оның ішінде: жұмыспен қамту орталықтарын құруға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көлемін ұлғайтуға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аймақтық және ауданішілік тасымалдарына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дамытуға,жайластыруға және (немесе) сатып алуға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инфрақұрылымдарды дамытуға, оның ішінде: еңбек ресурстарының ұтқырлығын арттыру шеңберінде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алуға, оның ішінде: 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N 32/396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село әкімдері аппараттарының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55"/>
        <w:gridCol w:w="818"/>
        <w:gridCol w:w="776"/>
        <w:gridCol w:w="9061"/>
        <w:gridCol w:w="190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