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84b3" w14:textId="b2e8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2010 жылғы 23 желтоқсандағы XXVIII сессиясының N 28/329 "2011-2013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2011 жылғы 11 қарашадағы N 33/401 шешімі. Қарағанды облысы Жезқазған қаласы Әділет басқармасында 2011 жылғы 18 қарашада N 8-2-144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2010 жылғы 23 желтоқсандағы XXVIII сессиясының N 28/329 "2011-2013 жылдарға арналған қалалық бюджет туралы" (нормативтік құқықтық кесімдері мемлекеттік тіркеу Тізілімінде 8-2-128 нөмірімен тіркелген, 2011 жылдың 7 қаңтардағы N 1 (7699), 2011 жылдың 14 қаңтардағы N 2 (7700) "Сарыарқа" газетінде және 2011 жылдың 7 қаңтардағы N 1 (245), 2011 жылдың 14 қаңтардағы N 2 (246) "Жезказганская правда" газетінде жарияланған), Жезқазған қалалық мәслихатының 2011 жылғы 31 қаңтардағы XXIX сессиясының "Жезқазған қалалық мәслихатының 2010 жылғы 23 желтоқсандағы XXVIII сессиясының N 28/329 "2011-2013 жылдарға арналған қалалық бюджет туралы" шешіміне өзгерістер енгізу туралы" N 29/350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кесімдері мемлекеттік тіркеу Тізілімінде 8-2-136 нөмірімен тіркелген, 2011 жылдың 18 ақпандағы N 7 (7705) "Сарыарқа" газетінде және 2011 жылдың 18 ақпандағы N 7 (251) "Жезказганская правда" газетінде жарияланған), Жезқазған қалалық мәслихатының 2011 жылғы 7 сәуірдегі XXX сессиясының "Жезқазған қалалық мәслихатының 2010 жылғы 23 желтоқсандағы XXVIII сессиясының N 28/329 "2011-2013 жылдарға арналған қалалық бюджет туралы" шешіміне өзгерістер мен толықтырулар енгізу туралы" N 30/361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кесімдері мемлекеттік тіркеу Тізілімінде 8-2-138 нөмірімен тіркелген, 2011 жылдың 22 сәуірдегі N 16 (7714), 2011 жылдың 29 сәуірдегі N 17 (7715) "Сарыарқа" газетінде және 2011 жылдың 22 сәуірдегі N 16 (260) "Жезказганская правда" газетінде жарияланған), Жезқазған қалалық мәслихатының 2011 жылғы 15 маусымдағы XXXI сессиясының "Жезқазған қалалық мәслихатының 2010 жылғы 23 желтоқсандағы XXVIII сессиясының N 28/329 "2011-2013 жылдарға арналған қалалық бюджет туралы" шешіміне өзгерістер енгізу туралы" N 31/378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кесімдері мемлекеттік тіркеу Тізілімінде 8-2-142 нөмірімен тіркелген, 2011 жылдың 1 шілдедегі N 26 (7724) "Сарыарқа" газетінде және 2011 жылдың 1 шілдедегі N 26 (270) "Жезказганская правда" газетінде жарияланған), Жезқазған қалалық мәслихатының 2011 жылғы 18 тамыздағы XXXII сессиясының "Жезқазған қалалық мәслихатының 2010 жылғы 23 желтоқсандағы XXVIII сессиясының N 28/329 "2011-2013 жылдарға арналған қалалық бюджет туралы" шешіміне өзгерістер мен толықтыру енгізу туралы" N 32/396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кесімдері мемлекеттік тіркеу Тізілімінде 8-2-143 нөмірімен тіркелген, 2011 жылдың 9 қыркүйектегі N 36 (7734) "Сарыарқа" газетінде және 2011 жылдың 9 қыркүйектегі N 36 (280)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"4508262" деген сандар "4792819"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"4269037" деген сандар "4245447"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"7794" деген сандар "8231"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"10870" деген сандар "14814"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"220561" деген сандар "524327"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"4844113" деген сандар "5128670"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"7012" деген сандар "6670"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"319" деген сандар "426"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"8194" деген сандар "8192"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"5541" деген сандар "5409"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"29030" деген сандар "19284"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"17625" деген сандар "23501"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абзацтағы "." деген тыныс белгісі ";" деген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 құрылысы және (немесе) сатып алу, оның ішінде: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308005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"32672" деген сандар "18373"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Балқыбаев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Әбдіров Қ.С.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қаласының экономика             Ставицкая Виктория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жоспарлау бөлімі"                     Александровна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XXXIII сессиясының N 33/401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N 28/329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25"/>
        <w:gridCol w:w="726"/>
        <w:gridCol w:w="10239"/>
        <w:gridCol w:w="166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4792819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4245447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1692543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1692543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1596351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1596351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484542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343425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126424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433061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28618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11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пакеттеріне дивидендтер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524327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524327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37"/>
        <w:gridCol w:w="737"/>
        <w:gridCol w:w="716"/>
        <w:gridCol w:w="9485"/>
        <w:gridCol w:w="169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5128670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өкілді,атқарушы және басқа органдар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107489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99431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235663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209807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1859705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1859705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1743404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116301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48008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білім,дене шынықтыру және спорт бөлімі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48008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білім,дене шынықтыру және спорт бөлімі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іс-шаралар өткізу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238757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218616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202407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29361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57654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11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680061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167943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инженерлік-коммуникациялық инфрақұрылымдардың дамуы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86847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35858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426471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420216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54801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305375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10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58983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</w:t>
            </w:r>
          </w:p>
        </w:tc>
      </w:tr>
      <w:tr>
        <w:trPr>
          <w:trHeight w:val="11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аппарат,мемлекеттілікті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51941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27324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266708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263436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261546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261546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(қалаiшiлiк),қала аймақтық және ауданiшiлiк қоғамдық жолаушылар тасымалдарын ұйымдастыру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 пен өнеркәсіпті дамыту саласындағы мемлекеттік саясатты іске асыру жөніндегі қызметтер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68175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813228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810941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308005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308005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308005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308005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34"/>
        <w:gridCol w:w="736"/>
        <w:gridCol w:w="715"/>
        <w:gridCol w:w="9521"/>
        <w:gridCol w:w="16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36"/>
        <w:gridCol w:w="736"/>
        <w:gridCol w:w="715"/>
        <w:gridCol w:w="9491"/>
        <w:gridCol w:w="173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85"/>
        <w:gridCol w:w="832"/>
        <w:gridCol w:w="685"/>
        <w:gridCol w:w="9483"/>
        <w:gridCol w:w="171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64"/>
        <w:gridCol w:w="874"/>
        <w:gridCol w:w="727"/>
        <w:gridCol w:w="9441"/>
        <w:gridCol w:w="16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-643851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643851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XXXIII сессиясының N 33/401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N 28/329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458"/>
        <w:gridCol w:w="1829"/>
      </w:tblGrid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832327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мультимедиялық кабинеттер құруға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 шеңберінде іс-шараларды іске асыруға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кәсіптік даярлауға және біліктілігін арттыруға, жалақыны ішінара субсидиялауға, кәсіпкерлікке үйретуге, қоныс аударуға субсидияларды беруге, жұмыспен қамту орталықтарын құруға, оның ішінде: жұмыспен қамту орталықтарын құруға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көлемін ұлғайтуға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аймақтық және ауданішілік тасымалдарына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дамытуға, жайластыруға және (немесе) сатып алуға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инженерлік-коммуникациялық инфрақұрылымдарды дамытуға, оның ішінде: еңбек ресурстарының ұтқырлығын арттыру шеңберінде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алу, оның ішінде: 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алуға, оның ішінде: 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33/401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село әкімдері аппараттарының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57"/>
        <w:gridCol w:w="757"/>
        <w:gridCol w:w="821"/>
        <w:gridCol w:w="9131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68416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