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815a" w14:textId="c8a8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үшін бөлінген жерлерге базалық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2011 жылғы 6 желтоқсандағы N 34/415 шешімі. Қарағанды облысы Жезқазған қаласының Әділет басқармасында 2011 жылғы 30 желтоқсанда N 8-2-148 тіркелді. Күші жойылды - Қарағанды облысы Жезқазған қалалық мәслихатының 2018 жылғы 22 мамырдағы № 23/216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Жезқазған қалалық мәслихатының 22.05.2018 № 23/216 (алғашқы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386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Автотұрақтар (паркингтер) үшін бөлінген жерлерге базалық салық ставкалары ұлғайтылсын: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санат - жер үстіндегі жабық түрдегі автотұрақтар, ашық түрдегі автотұрақтар. Ставка 10 есе ұлғайтылады;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санат - басқа мақсаттағы ғимараттарға жалғастырылған автотұрақтар, басқа мақсаттағы ғимараттарға жапсарлас салынған автотұрақтар. Ставка 9 есе ұлғайтылады;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санат - ғимараттардың астындағы, жер астындағы, жертөлелердегі, шығыңқы ірге немесе төменгі жер үсті қабаттарда орналасқан автотұрақтар. Ставка 8 есе ұлғайтылады.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Жезқазған қалалық мәслихатының тұрақты комиссияларына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58"/>
        <w:gridCol w:w="5742"/>
      </w:tblGrid>
      <w:tr>
        <w:trPr>
          <w:trHeight w:val="30" w:hRule="atLeast"/>
        </w:trPr>
        <w:tc>
          <w:tcPr>
            <w:tcW w:w="6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5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хатшысының</w:t>
            </w:r>
          </w:p>
        </w:tc>
        <w:tc>
          <w:tcPr>
            <w:tcW w:w="5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5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Ярмак Н.И.</w:t>
            </w:r>
          </w:p>
        </w:tc>
      </w:tr>
      <w:tr>
        <w:trPr>
          <w:trHeight w:val="30" w:hRule="atLeast"/>
        </w:trPr>
        <w:tc>
          <w:tcPr>
            <w:tcW w:w="6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5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 бойынша</w:t>
            </w:r>
          </w:p>
        </w:tc>
        <w:tc>
          <w:tcPr>
            <w:tcW w:w="5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басқармасы" мемлекеттік</w:t>
            </w:r>
          </w:p>
        </w:tc>
        <w:tc>
          <w:tcPr>
            <w:tcW w:w="5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5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Нұрпейісов А.Ж.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