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40937" w14:textId="6a40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бюджет қаражатынан төленетін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 әкімдігінің 2011 жылғы 17 ақпандағы N 7/19 қаулысы. Қарағанды облысы Теміртау қаласы Әділет басқармасында 2011 жылғы 25 наурызда N 8-3-114 тіркелді. Күші жойылды - Қарағанды облысы Теміртау қаласының әкімдігінің 2012 жылғы 19 қаңтардағы N 3/1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Қарағанды облысы Теміртау қаласының әкімдігінің 19.01.2012 N 3/1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N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нормативтік құқықтық актілерді мемлекеттік тіркеу Тізілімінде 8-3-112 нөмірмен тіркелген Теміртау қалалық мәслихаттың 2010 жылғы 24 желтоқсандағы 34 сессиясының "2011-2013 жылдарға арналған қалалық бюджет туралы" N 34/5 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Теміртау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жұмыссыздарды қоғамдық ақылы жұмыстарға жіберу үшін Теміртау қаласындағы ұйымдар, кәсіпорындар мен мекемелер тізбесі (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қоғамдық ақылы жұмыстар түрлері (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Қоғамдық ақылы жұмыстарда істейтін жұмыссыздарға еңбекақы 2011 жылға белгіленген ең төменгі айлық еңбекақы есебі бойынша нақты істелген жұмысқа төленсін.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"Теміртау қаласының жұмыспен қамту және әлеуметтік бағдарламалар бөлімі" мемлекеттік мекемесі қоғамдық ақылы жұмыстарға осы мекеменің жұмыспен қамту секторында тіркелген жұмыссыздарды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"Теміртау қаласының қаржы бөлімі" мемлекеттік мекемесі қалалық бюджет қаражаты есебінен қоғамдық жұмыстарды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қала әкімінің орынбасары Юрий Викторович Жулинге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қаулы бірінші ресми жарияланғаннан кейін он күнтізбелік күн өткен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Сұлтанов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7/19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Жұмыссыздарды қоғамдық ақылы жұмыстарға жіберу үшін Теміртау қаласы мекемелерінің, ұйымдарының және кәсіпорындарының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8"/>
        <w:gridCol w:w="7126"/>
        <w:gridCol w:w="3116"/>
      </w:tblGrid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т/б 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Кәсіпорындар, ұйымдар, мекемелер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Әділет министрлігінің Қарағанды облысының Әділет департаментінің Теміртау қаласының әділет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Теміртау қаласының Қорғаныс істер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"Теміртау қаласының тұрғын үй коммуналдық шаруашылығы, жолаушылар көлігі және автомобиль 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"Теміртау қаласының жер қатынастары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"Теміртау қаласының білім беру, дене шынықтыру және спорт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"ЖҚТБ-ның алдын алу және күресу жөніндегі Теміртау қалалық орталығы"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"Теміртау қаласы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"Теміртау қаласының ішкі саясат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"Теміртау қаласының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қаласының ішкі істер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Әділет министрлігінің сот актілерін орындау комитетінің Қарағанды облысының сот актілерін орындау департаментінің Теміртау аумақтық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қаласының прокуратурасы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 бойынша салық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Статистика департаментінің Теміртау қаласының статистика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қаласының ауданаралық мамандандырылған әкімшілік 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"Теміртау қаласының мемлекеттік мұрағаты"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"Теміртау қаласының төтенше жағдайлар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"Теміртау қаласы мәслихатының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қаласының қылмыстық-атқару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зейнетақы төлеу орталығы" Республикалық мемлекеттік қазынашылық кәсіпорнының Қарағанды облыстық филиалының Теміртау қалалық бөлімшесі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"Теміртау қаласының кәсіпкерлік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"Теміртау қаласының ауыл шаруашылығы және ветеринария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бойынша Бақылау және әлеуметтік қорғау департаментінің Теміртау қаласы бойынша мемлекеттік еңбек инспекциясы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"Теміртау қаласының мәдениет және тілдерді дамыту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"Теміртау қаласының құрылыс, сәулет және қала құрылысы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7/19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ақылы жұмыстар түрлері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Қоғамдық ақылы жұмыстар келесі түрлерге бөлінеді: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Тұрғын үй коммуналдық шаруашылығы ұйымдарына қала аумағын тазалауға, абаттандыруға және көгалдандыруға көмектесу.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Аулаларды аралауға, әлеуметтік картаны нақтылауға және тұрғындарды тексеру актісін дайындауға қатысу.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Дағдарысқа қарсы шараларды іске асыру құжаттарын өңдеуге көмектесу.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Республикалық және аймақтық қоғамдық науқандарды өткізуге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Мемлекеттік мекемелерге құжаттарды өңдеуге және халыққа мемлекеттік қызмет көрсетуге көмектесу.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Қазақстан Республикасының Қарулы Күштер қатарына шақыру қағаздарын дайындау және оны тарату бойынша тұрғындармен жұмыс жасауға көмектесу.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Балалардың аулалық клубтарында спорттық және мәдени шараларды ұйымдастыруға және өткізуге көмектесу.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Салық төлеу хабарламаларын және түбіртектерін тарату бойынша тұрғындармен жұмыс жасауға көмектесу.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ЖҚТБ-ның алдын алу бағдарламаларын жүзеге асыруға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Мұрағатқа тапсыру үшін құжаттарды өңдеу, тізілімін және хабарламаларын дайындау жұмыстарына көмектесу.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