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5969d" w14:textId="08596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"Бизнестің жол картасы - 2020" бағдарламасы шеңберінде 2011 жылы жұмыссыз жастар үшін дипломнан кейінгі кәсіптік практиканы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қаласы әкімдігінің 2011 жылғы 23 маусымдағы N 24/4 қаулысы. Қарағанды облысы Теміртау қаласының Әділет басқармасында 2011 жылғы 20 шілдеде N 8-3-121 тіркелді. Күші жойылды - Қарағанды облысы Теміртау қаласының әкімдігінің 2012 жылғы 19 қаңтардағы N 3/1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Қарағанды облысы Теміртау қаласының әкімдігінің 19.01.2012 N 3/1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Жұмыссыз азаматтардың - жоғары және орта кәсіптік оқу орындарын бітірушілердің жұмысқа орналастыру мүмкіндігін кеңейту және олардың практикалық тәжірибе, білім мен дағды жинауы, сондай-ақ "Бизнестің жол картасы - 2020"</w:t>
      </w:r>
      <w:r>
        <w:rPr>
          <w:rFonts w:ascii="Times New Roman"/>
          <w:b w:val="false"/>
          <w:i w:val="false"/>
          <w:color w:val="000000"/>
          <w:sz w:val="28"/>
        </w:rPr>
        <w:t xml:space="preserve"> 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кіші және орта бизнесті қолдау мақсатында, Қазақстан Республикасының 2001 жылғы 23 қаңтардағы "Халықты жұмыспен қамту туралы" Заңының 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Теміртау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Уәкілетті орган – "Теміртау қаласының жұмыспен қамту және әлеуметтік бағдарламалар бөлімі" мемлекеттік мекемесі: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жұмыспен қамту бөлімінде жұмыссыз ретінде тіркелген, жоғары және орта кәсіптік оқу орындарын бітірген жұмыссыз жастар үшін дипломнан кейінгі кәсіптік практиканы (бұдан әрі - жастар практикасы) өткізу жұмыстарын ұйымдастырсын, жұмысқа орналасуға және еңбек нарығындағы бәсекелестікті арттыруға ықпал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экономиканың басым секторларында қызмет ететін қаланың заңды тұлғалары мен жеке кәсіпкерлерден жергілікті деңгейдегі Бағдарламаның үйлестірушісіне түскен жастар практикасын ұйымдастыруға қатысатын өтінімдердің орындалуын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кәсіптік оқу орындарын бітірушілерге - жұмыссыздарға уақытша жұмыс орындарын ұсынуға тілек білдірген жұмыс берушілермен дипломнан кейінгі кәсіптік практиканы ұйымдастыруға шарттар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Жастар практикасын өткізу шараларын қаржыландыруды 002 "Еңбекпен қамту бағдарламасы", 022 "Бизнестің жол картасы - 2020" бағдарламалары шеңберінде жеке кәсіпкерлікті қолдау" бағдарламасы, 102 "Халықты жұмыспен қамту саласында азаматтарды әлеуметтік қорғау жөніндегі қосымша шаралар", 011 "Республикалық бюджет трансферттері есебінен" бағдарламашаларында қарастырылған қаражаты есебінен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Жастар практикасына қатысушылардың еңбекақысы бюджетте белгіленген қаражат мөлшерінде анықталсын, бірақ 2011 жылға белгіленген ең төменгі бір айлық еңбекақы мөлшерінен аз болмауы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Теміртау қаласы әкімдігінің 2011 жылғы 3 наурыздағы N 9/9 "2011 жылы жұмыссыз жастар үшін дипломнан кейінгі кәсіптік практиканы ұйымдастыру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8-3-115 нөмірмен тіркелген, 2011 жылғы 13 сәуірдегі N 14 "Зеркало" газетінде және 2011 жылғы 13 сәуірдегі N 15 "Теміртау"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қаулының орындалуын бақылау қала әкімінің орынбасары Юрий Викторович Жулинге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Осы қаулы бірінші ресми жарияланғаннан кейін он күнтізбелік күн өткен соң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Сұлтанов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