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10ec" w14:textId="d6910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2010 жылғы 24 желтоқсандағы 34 сессиясының N 34/5 "2011-2013 жылдарға арналған қалалық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2011 жылғы 10 тамыздағы N 41/4 шешімі. Қарағанды облысы Теміртау қаласының Әділет басқармасында 2011 жылғы 24 тамызда N 8-3-122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Қарағанды облыстық мәслихатының 2011 жылғы 29 шілдедегі ХХХVІ сессиясының "Қарағанды облыстық мәслихатының 2010 жылғы 13 желтоқсандағы ХХХ сессиясының "2011-2013 жылдарға арналған облыстық бюджет туралы" N 359 шешіміне өзгерістер енгізу туралы" N 419, Нормативтік құқықтық актілерді мемлекеттік тіркеу тізілімінде N 1897 болып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Теміртау қалалық мәслихатының 2010 жылғы 24 желтоқсандағы 34 сессиясының N 34/5 "2011-2013 жылдарға арналған қалалық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8-3-112 болып тіркелген, 2011 жылғы 17 қаңтардағы N 1 "Второе счастье" газетінде жарияланған, Теміртау қалалық мәслихатының 2011 жылғы 25 наурыздағы 37 сессиясының N 37/4 "Теміртау қалалық мәслихатының 2010 жылғы 24 желтоқсандағы 34 сессиясының N 34/5 "2011-2013 жылдарға арналған қалалық бюджет туралы"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енгізілген, тіркелген нөмірі 8-3-116, 2011 жылғы 12 сәуірдегі N 4 "Второе счастье" газетінде жарияланған, Теміртау қалалық мәслихатының 2011 жылғы 9 маусымдағы 39 сессиясының N 39/5 "Теміртау қалалық мәслихатының 2010 жылғы 24 желтоқсандағы 34 сессиясының N 34/5 "2011-2013 жылдарға арналған қалалық бюджет туралы"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енгізілген, тіркелген нөмірі 8-3-120, 2011 жылғы 1 шілдедегі N 7 "Второе счастье" газетінде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"9 024 300" сандары "9 072 320"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"765 741" сандары "813 761"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"9 218 050" сандары "9 266 070"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"765 741" сандары "813 761"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"31 000" сандары "30 830"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"124 387" сандары "172 387"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алтыншы азатжолдағы "." тыныс белгісі ";" тыныс белгісімен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азатжолмен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"қала маңындағы және ауданішілік жолаушылар тасымалын ұйымдастыруға 190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"22 481" сандары "9 754"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Ф. Валеев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А. Аркатов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"Теміртау қаласының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Сыдықова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10 тамыз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 N 41/4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 сессиясының N 34/5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540"/>
        <w:gridCol w:w="688"/>
        <w:gridCol w:w="10427"/>
        <w:gridCol w:w="1743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9072320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8145172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3499277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3499277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2772048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2772048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1628709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713244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643976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271489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813761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813761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77"/>
        <w:gridCol w:w="699"/>
        <w:gridCol w:w="763"/>
        <w:gridCol w:w="9544"/>
        <w:gridCol w:w="172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9266070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296304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239766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24731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191247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169726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21071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бюджетті орындау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34844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34844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27739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12322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46753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46753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3595837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900621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900621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849489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51132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2589860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2589860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2405439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(қамқоршыларына) ай сайынғы ақшалай қаражат төлемдері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58061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1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403312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376558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304538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53968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73634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48216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70479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72020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72020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26754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26754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25806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2003870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629632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618639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375768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70484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172387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296422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101455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63180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38275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172067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167080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1077816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809364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270582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33826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500875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259943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259943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374792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126890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115685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115685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132926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132926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118091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85888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73125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71430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29088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22697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19257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19772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17835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17835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17835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485319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481864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8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448754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432184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95624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84231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41631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37427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1910820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1910820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1910820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1910352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-624750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624750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70844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70844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70844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70844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261594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 N 41/4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 сессиясының N 34/5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Ақтау кентінің 2011 жылы Ақтау кенті әкімінің аппараты және қалалық бюджеттік бағдарламалардың басқа әкімшілері арқылы қаржыландырылатын бюджеттік 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46"/>
        <w:gridCol w:w="717"/>
        <w:gridCol w:w="717"/>
        <w:gridCol w:w="9714"/>
        <w:gridCol w:w="174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374739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248223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31644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211954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211954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174787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37167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