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7748" w14:textId="2c377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 әкімінің 2011 жылғы 30 қарашадағы N 7 шешімі. Қарағанды облысы Теміртау қаласы Әділет басқармасында 2011 жылғы 7 желтоқсанда N 8-3-128 тіркелді. Күші жойылды - Қарағанды облысы Теміртау қаласының әкімінің 2014 жылғы 17 наурыздағы № 1 шешімімен</w:t>
      </w:r>
    </w:p>
    <w:p>
      <w:pPr>
        <w:spacing w:after="0"/>
        <w:ind w:left="0"/>
        <w:jc w:val="both"/>
      </w:pPr>
      <w:r>
        <w:rPr>
          <w:rFonts w:ascii="Times New Roman"/>
          <w:b w:val="false"/>
          <w:i w:val="false"/>
          <w:color w:val="ff0000"/>
          <w:sz w:val="28"/>
        </w:rPr>
        <w:t xml:space="preserve">      Ескерту. Күші жойылды - Қарағанды облысы Теміртау қаласының әкімінің 17.03.2014 № 1 (оны алғаш ресми жариялаған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33-бабын</w:t>
      </w:r>
      <w:r>
        <w:rPr>
          <w:rFonts w:ascii="Times New Roman"/>
          <w:b w:val="false"/>
          <w:i w:val="false"/>
          <w:color w:val="000000"/>
          <w:sz w:val="28"/>
        </w:rPr>
        <w:t xml:space="preserve"> басшылыққа ала отырып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Осы шешімнің қосымшасына сәйкес Теміртау қаласында сайлау учаскелері құрылсын.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 әкімі аппаратының басшысы Серікжан Ғабдұлғазизұлы Көшімбаевқа жүктелсін.</w:t>
      </w:r>
      <w:r>
        <w:br/>
      </w:r>
      <w:r>
        <w:rPr>
          <w:rFonts w:ascii="Times New Roman"/>
          <w:b w:val="false"/>
          <w:i w:val="false"/>
          <w:color w:val="000000"/>
          <w:sz w:val="28"/>
        </w:rPr>
        <w:t>
</w:t>
      </w:r>
      <w:r>
        <w:rPr>
          <w:rFonts w:ascii="Times New Roman"/>
          <w:b w:val="false"/>
          <w:i w:val="false"/>
          <w:color w:val="000000"/>
          <w:sz w:val="28"/>
        </w:rPr>
        <w:t>
      3. Осы шешім оны алғашқы ресми жариялағаннан кейін он күнтізбелік күн өткен соң күшіне енеді.</w:t>
      </w:r>
    </w:p>
    <w:bookmarkEnd w:id="0"/>
    <w:p>
      <w:pPr>
        <w:spacing w:after="0"/>
        <w:ind w:left="0"/>
        <w:jc w:val="both"/>
      </w:pPr>
      <w:r>
        <w:rPr>
          <w:rFonts w:ascii="Times New Roman"/>
          <w:b w:val="false"/>
          <w:i/>
          <w:color w:val="000000"/>
          <w:sz w:val="28"/>
        </w:rPr>
        <w:t>                                                 Н.Сұлтанов</w:t>
      </w:r>
    </w:p>
    <w:bookmarkStart w:name="z5" w:id="1"/>
    <w:p>
      <w:pPr>
        <w:spacing w:after="0"/>
        <w:ind w:left="0"/>
        <w:jc w:val="both"/>
      </w:pPr>
      <w:r>
        <w:rPr>
          <w:rFonts w:ascii="Times New Roman"/>
          <w:b w:val="false"/>
          <w:i w:val="false"/>
          <w:color w:val="000000"/>
          <w:sz w:val="28"/>
        </w:rPr>
        <w:t>
Теміртау қаласы әкімінің</w:t>
      </w:r>
      <w:r>
        <w:br/>
      </w:r>
      <w:r>
        <w:rPr>
          <w:rFonts w:ascii="Times New Roman"/>
          <w:b w:val="false"/>
          <w:i w:val="false"/>
          <w:color w:val="000000"/>
          <w:sz w:val="28"/>
        </w:rPr>
        <w:t>
2011 жылғы 30 қарашадағы</w:t>
      </w:r>
      <w:r>
        <w:br/>
      </w:r>
      <w:r>
        <w:rPr>
          <w:rFonts w:ascii="Times New Roman"/>
          <w:b w:val="false"/>
          <w:i w:val="false"/>
          <w:color w:val="000000"/>
          <w:sz w:val="28"/>
        </w:rPr>
        <w:t>
N 7 шешіміне</w:t>
      </w:r>
      <w:r>
        <w:br/>
      </w:r>
      <w:r>
        <w:rPr>
          <w:rFonts w:ascii="Times New Roman"/>
          <w:b w:val="false"/>
          <w:i w:val="false"/>
          <w:color w:val="000000"/>
          <w:sz w:val="28"/>
        </w:rPr>
        <w:t>
қосымша</w:t>
      </w:r>
    </w:p>
    <w:bookmarkEnd w:id="1"/>
    <w:bookmarkStart w:name="z6" w:id="2"/>
    <w:p>
      <w:pPr>
        <w:spacing w:after="0"/>
        <w:ind w:left="0"/>
        <w:jc w:val="left"/>
      </w:pPr>
      <w:r>
        <w:rPr>
          <w:rFonts w:ascii="Times New Roman"/>
          <w:b/>
          <w:i w:val="false"/>
          <w:color w:val="000000"/>
        </w:rPr>
        <w:t xml:space="preserve"> 
Теміртау қаласының сайлау учаскелері N 153 сайлау учаскесі</w:t>
      </w:r>
    </w:p>
    <w:bookmarkEnd w:id="2"/>
    <w:p>
      <w:pPr>
        <w:spacing w:after="0"/>
        <w:ind w:left="0"/>
        <w:jc w:val="both"/>
      </w:pPr>
      <w:r>
        <w:rPr>
          <w:rFonts w:ascii="Times New Roman"/>
          <w:b w:val="false"/>
          <w:i w:val="false"/>
          <w:color w:val="000000"/>
          <w:sz w:val="28"/>
        </w:rPr>
        <w:t>      Орталығы – Мир даңғылы, 62 мекенжайдағы Теміртау қаласы әкімдігінің "Теміртау қаласының N 23 жалпы білім беретін орта мектебі" коммуналдық мемлекеттік мекемесі.</w:t>
      </w:r>
      <w:r>
        <w:br/>
      </w:r>
      <w:r>
        <w:rPr>
          <w:rFonts w:ascii="Times New Roman"/>
          <w:b w:val="false"/>
          <w:i w:val="false"/>
          <w:color w:val="000000"/>
          <w:sz w:val="28"/>
        </w:rPr>
        <w:t>
      Шекаралар: Мир даңғылы, N N 1, 2, 2/2, 2/3, 2/4, 3/1, 4, 5, 6, 7, 7А, 7/5, 8, 8/1, 9, 10, 11, 12, 13, 13/1, 13/2, 14, 14/1, 15, 16, 16/1, 17, 18/1, 19, 19/1, 21, 24, 24А, 24/2, 24/4, 25/1, 26, 27/1, 28, 29, 30, 32, 33, 34, 34А, 35, 36, 37, 38, 39, 40, 41, 41/1, 42, 43, 46, 47, 47/1, 47/2, 48, 48/1, 48/2, 48/4, 49/1 үйлер; Горка Дружбы ықшамауданы, N N 37, 38 үйлер; Гайдар көшесі, N N 1, 3, 4, 5, 5/1, 6, 7, 8, 8/1, 8А, 9/1, 9, 11, 11/1 үйлер; Калинин көшесі, N N 54, 57, 59, 59/1, 61, 61/1, 63, 63/1, 65, 65/1, 66, 66/1, 66/2, 67, 67/1, 68, 68/1, 68/2, 69, 70, 70/2, 72, 72/2, 74, 74/2, 74/4, 76, 76/2, 78, 80 үйлер; Қарағанды шоссесі көшесі, N N 50, 52, 52/1, 52/2, 54, 56, 58, 60, 62, 64, 66, 68, 70, 76, 78, 80, 82, 84, 86, 88, 90, 92, 94, 96, 98, 100, 102, 104, 106, 108 үйлер; Кольцевая көшесі, N N 1, 2, 7, 12, 13, 14, 15, 18, 24, 26, 28, 32, 36, 37, 38, 39, 42, 46А, 50, 54, 58, 62, 64, 74, 74/1, 78 үйлер; 1-ая Кольцевая көшесі, N N 1, 1А, 2, 3, 3А, 3/5, 5, 5А, 6, 7, 8, 9, 10, 11, 12, 13, 14, 15, 16, 17, 18, 19, 20, 21, 22, 23, 24, 25, 26, 27, 28, 29, 30, 31, 32, 33, 34, 35, 36, 37, 38, 39, 40, 41, 42, 42А, 43, 44, 45, 46, 46А, 48, 50, 52, 54, 56, 58, 60, 62, 64, 66, 68, 70, 72, 74, 76 үйлер; 4-ая Кольцевая көшесі, N N 1, 3, 4, 5, 6, 7, 8, 9, 10, 11, 12, 13, 14, 15, 16, 17, 18, 19, 20, 21, 22, 23, 24, 26, 27, 28, 29, 30, 31, 32, 33, 34, 35, 37, 38, 40, 42, 44, 46, 48, 50, 51, 52, 54, 56, 58, 60, 62, 64, 66, 68, 70, 72, 74, 76, 78, 97 үйлер; Крупская көшесі, N N 1, 1/1, 2, 2/1, 3, 3/1, 5, 5/1, 6, 7/1, 8А, 9/1, 10, 11, 11/1, 12, 13, 13/1, 15, 15/1, 17, 17/1, 19, 19/1, 21, 21/1, 21/2, 23, 23/1, 25, 27, 29, 29А, 30, 39, 41, 44, 51, 76/2 үйлер; Матросов көшесі, N N 2, 3, 4, 5, 6, 7, 8, 9, 10, 11, 12, 13, 14, 15, 16, 17, 18, 19, 20, 22, 23, 24, 25, 26, 27, 28, 29, 30, 31, 33, 33А, 33Б, 34, 35, 36, 37, 37А, 37Б, 38, 39, 40, 41, 41А, 42, 43, 44, 45, 45/1, 46, 47, 48, 49, 50, 51, 52, 54, 55, 56, 57, 58, 59, 60, 61, 63, 64, 65, 66, 67, 68, 69, 70, 71, 72, 74, 75, 75А, 76, 78, 79, 80, 81, 82, 84, 86, 87, 88, 90, 92, 94, 96, 98, 99, 100, 114 үйлер; Молодежная көшесі, N N 1, 3, 4, 5, 6, 7, 8, 9, 10, 11, 13 үйлер; Морозов көшесі, N N 2, 4, 5, 6, 7, 7/1, 8, 9, 10, 12, 14, 16, 18, 20 үйлер; Нүркен Әбдіров көшесі, N N 4, 4/2, 5, 7, 9, 10/1, 10, 11, 12, 12/1, 13, 14, 14/1, 15, 16/1, 16, 17, 19, 20, 21, 23, 25, 28 үйлер; Сергей Лазо көшесі, N N 3, 4, 5, 6, 7, 9, 9/1, 11, 13, 14, 15, 17, 19, 20, 20/1, 21, 22, 23, 25, 26, 27, 28, 30, 30/1, 31, 32, 33, 34, 34/2, 34/3, 35, 37, 41 үйлер; Ушинский көшесі, N N 3, 5, 9, 11, 13, 15 үйлер; 91А квартал, N N 3, 4, 5, 6, 7, 9, 10, 11, 12, 13, 14, 15, 16, 18, 19, 20, 22, 24/1, 26, 27, 28, 29, 30, 31, 32, 33, 34, 35, 36, 37, 38, 39, 40, 41, 42, 43, 45, 46, 47, 48, 49, 50, 51, 52, 53, 54, 55, 56, 57, 58, 59, 60, 61, 62, 63, 64, 65, 69, 70, 71, 72, 73, 74, 75, 76, 77, 78, 79, 80, 81, 83 үйлер; 91Б квартал, N N 3, 9, 12, 13, 15, 16, 17, 23, 24, 25, 26, 27, 28, 29, 30, 31, 32, 33, 35, 36, 37, 38, 39, 40, 41, 42, 46, 47, 48, 49, 50, 51, 54, 55, 56, 57, 58, 60, 74 үйлер.</w:t>
      </w:r>
    </w:p>
    <w:p>
      <w:pPr>
        <w:spacing w:after="0"/>
        <w:ind w:left="0"/>
        <w:jc w:val="left"/>
      </w:pPr>
      <w:r>
        <w:rPr>
          <w:rFonts w:ascii="Times New Roman"/>
          <w:b/>
          <w:i w:val="false"/>
          <w:color w:val="000000"/>
        </w:rPr>
        <w:t xml:space="preserve"> N 154 сайлау учаскесі</w:t>
      </w:r>
    </w:p>
    <w:p>
      <w:pPr>
        <w:spacing w:after="0"/>
        <w:ind w:left="0"/>
        <w:jc w:val="both"/>
      </w:pPr>
      <w:r>
        <w:rPr>
          <w:rFonts w:ascii="Times New Roman"/>
          <w:b w:val="false"/>
          <w:i w:val="false"/>
          <w:color w:val="000000"/>
          <w:sz w:val="28"/>
        </w:rPr>
        <w:t>      Орталығы – Димитров көшесі, 1 мекенжайдағы "N 24 кәсіби лицей" мемлекеттік мекемесі.</w:t>
      </w:r>
      <w:r>
        <w:br/>
      </w:r>
      <w:r>
        <w:rPr>
          <w:rFonts w:ascii="Times New Roman"/>
          <w:b w:val="false"/>
          <w:i w:val="false"/>
          <w:color w:val="000000"/>
          <w:sz w:val="28"/>
        </w:rPr>
        <w:t>
      Шекаралар: Строителей даңғылы, N N 32, 36, 38, 39, 40, 41, 42, 42/1, 42/2, 44, 46, 49, 51, 53, 55, 57 үйлер; Димитров көшесі, N N 1, 2, 4, 4/1, 5, 5/1, 5/2, 6/2, 6/1, 7, 7/1, 7/2, 8, 8/1, 9, 9/1, 9/2, 10 үйлер; Калинин көшесі, N N 37, 39, 41, 43, 45, 51, 51/1, 51/2 үйлер; Қарағанды шоссесі көшесі, N N 34, 36, 44, 46, үйлер; Победа көшесі, N N 1, 3/1, 3/2, 5/1, 5/2, 5, 7, 7/1, 7/2, 9 үйлер; Ушинский көшесі, N N 14, 19 үйлер; Фурманов көшесі, N N 8, 10/1, 10, 10/2, 12, 12/1,12/2, 14, 14/1, 14/2, 16 үйлер.</w:t>
      </w:r>
    </w:p>
    <w:p>
      <w:pPr>
        <w:spacing w:after="0"/>
        <w:ind w:left="0"/>
        <w:jc w:val="left"/>
      </w:pPr>
      <w:r>
        <w:rPr>
          <w:rFonts w:ascii="Times New Roman"/>
          <w:b/>
          <w:i w:val="false"/>
          <w:color w:val="000000"/>
        </w:rPr>
        <w:t xml:space="preserve"> N 155 сайлау учаскесі</w:t>
      </w:r>
    </w:p>
    <w:p>
      <w:pPr>
        <w:spacing w:after="0"/>
        <w:ind w:left="0"/>
        <w:jc w:val="both"/>
      </w:pPr>
      <w:r>
        <w:rPr>
          <w:rFonts w:ascii="Times New Roman"/>
          <w:b w:val="false"/>
          <w:i w:val="false"/>
          <w:color w:val="000000"/>
          <w:sz w:val="28"/>
        </w:rPr>
        <w:t>      Орталығы – Строителей даңғылы, 27/1 мекенжайдағы Теміртау қаласы әкімдігінің "Теміртау қаласының N 5 Ғабиден Мұстафин атындағы қазақ орта мектебі" коммуналдық мемлекеттік мекемесі.</w:t>
      </w:r>
      <w:r>
        <w:br/>
      </w:r>
      <w:r>
        <w:rPr>
          <w:rFonts w:ascii="Times New Roman"/>
          <w:b w:val="false"/>
          <w:i w:val="false"/>
          <w:color w:val="000000"/>
          <w:sz w:val="28"/>
        </w:rPr>
        <w:t>
      Шекаралар: Республика даңғылы, N N 5, 7, 9/1, 11, 11/1 үйлер; Строителей даңғылы, N N 20, 21, 23, 23/1, 25, 27, 29, 29/1, 29/2, 33, 33/1, 35 үйлер; Димитров көшесі, N N 12, 14, 14/1, 14/2, 16, 16/1, 16/2, 18, 18/1, 18/2 үйлер; Калинин көшесі, N N 29, 31, 33, 35, 23/1, 23 үйлер; Қарағанды шоссесі көшесі, N N 20, 20/1, 22, 22/1, 24, 24/1, 26, 26/1, 26/2, 28, 28/1, 30 үйлер; Победа көшесі, N N 6, 10, 11, 12, 12/1, 12/2, 15, 15/1, 15/2, 19, 19/1, 19/2, 21 үйлер.</w:t>
      </w:r>
    </w:p>
    <w:p>
      <w:pPr>
        <w:spacing w:after="0"/>
        <w:ind w:left="0"/>
        <w:jc w:val="left"/>
      </w:pPr>
      <w:r>
        <w:rPr>
          <w:rFonts w:ascii="Times New Roman"/>
          <w:b/>
          <w:i w:val="false"/>
          <w:color w:val="000000"/>
        </w:rPr>
        <w:t xml:space="preserve"> N 156 сайлау учаскесі</w:t>
      </w:r>
    </w:p>
    <w:p>
      <w:pPr>
        <w:spacing w:after="0"/>
        <w:ind w:left="0"/>
        <w:jc w:val="both"/>
      </w:pPr>
      <w:r>
        <w:rPr>
          <w:rFonts w:ascii="Times New Roman"/>
          <w:b w:val="false"/>
          <w:i w:val="false"/>
          <w:color w:val="000000"/>
          <w:sz w:val="28"/>
        </w:rPr>
        <w:t>      Орталығы – Республика даңғылы, 21/1 мекенжайдағы Теміртау қаласы әкімдігінің "Теміртау қаласының N 11 жалпы білім беретін орта мектебі" коммуналдық мемлекеттік мекемесі.</w:t>
      </w:r>
      <w:r>
        <w:br/>
      </w:r>
      <w:r>
        <w:rPr>
          <w:rFonts w:ascii="Times New Roman"/>
          <w:b w:val="false"/>
          <w:i w:val="false"/>
          <w:color w:val="000000"/>
          <w:sz w:val="28"/>
        </w:rPr>
        <w:t>
      Шекаралар: Комсомол даңғылы, N N 53/1, 55/2 үйлер; Республика даңғылы, N N 17, 19, 19/1, 21, 23, 25, 25/1, 27 үйлер; Горка Дружбы ықшамауданы, N 39 үй; Блюхер көшесі, N N 21, 25, 27, 29, 29/1, 31, 31/1, 31/2, 32/2, 33, 33/1 үйлер; Димитров көшесі, N N 28, 30, 30/1, 30/2, 32, 32/1, 32/2, 34, 36 үйлер; Калинин көшесі, N N 28, 30, 32, 32/1, 34, 34/1, 36, 36/1, 36/2 үйлер.</w:t>
      </w:r>
    </w:p>
    <w:p>
      <w:pPr>
        <w:spacing w:after="0"/>
        <w:ind w:left="0"/>
        <w:jc w:val="left"/>
      </w:pPr>
      <w:r>
        <w:rPr>
          <w:rFonts w:ascii="Times New Roman"/>
          <w:b/>
          <w:i w:val="false"/>
          <w:color w:val="000000"/>
        </w:rPr>
        <w:t xml:space="preserve"> N 157 сайлау учаскесі</w:t>
      </w:r>
    </w:p>
    <w:p>
      <w:pPr>
        <w:spacing w:after="0"/>
        <w:ind w:left="0"/>
        <w:jc w:val="both"/>
      </w:pPr>
      <w:r>
        <w:rPr>
          <w:rFonts w:ascii="Times New Roman"/>
          <w:b w:val="false"/>
          <w:i w:val="false"/>
          <w:color w:val="000000"/>
          <w:sz w:val="28"/>
        </w:rPr>
        <w:t>      Орталығы – Байсейітова көшесі, 7 мекенжайдағы Теміртау қаласы әкімдігінің "Теміртау қаласының N 15 қазақ гимназия мектебі" коммуналдық мемлекеттік мекемесі.</w:t>
      </w:r>
      <w:r>
        <w:br/>
      </w:r>
      <w:r>
        <w:rPr>
          <w:rFonts w:ascii="Times New Roman"/>
          <w:b w:val="false"/>
          <w:i w:val="false"/>
          <w:color w:val="000000"/>
          <w:sz w:val="28"/>
        </w:rPr>
        <w:t>
      Шекаралар: Республика даңғылы, N N 2, 6, 6/1, 6/2, 8, 8/1, 8/2 үйлер; Строителей даңғылы, N N 1, 1А, 1Б, 3, 3/1, 13,17 үйлер; Байсейітова көшесі, N N 1, 2, 2/1, 3, 4, 4/1, 5, 5/1, 6, 9, 9/1, 11, 13 үйлер; Қарағанды шоссесі көшесі, N N 2, 4, 12, 14, 14/1 үйлер; Коммунаров көшесі, N N 1, 3, 4, 5, 8, 8Б үйлер; Мичурин көшесі, N N 1, 2, 3, 3А, 3Б, 4, 4/1, 5, 6, 7, 9, 19, 21, 23, 25 үйлер; Металлургическая стансасы, N N 7/1, 8, 8/1, 9, 11, 13, 14, 15, 18, 19, 20, 23, 25, 29, 32, 37, 42 үйлер.</w:t>
      </w:r>
    </w:p>
    <w:p>
      <w:pPr>
        <w:spacing w:after="0"/>
        <w:ind w:left="0"/>
        <w:jc w:val="left"/>
      </w:pPr>
      <w:r>
        <w:rPr>
          <w:rFonts w:ascii="Times New Roman"/>
          <w:b/>
          <w:i w:val="false"/>
          <w:color w:val="000000"/>
        </w:rPr>
        <w:t xml:space="preserve"> N 158 сайлау учаскесі</w:t>
      </w:r>
    </w:p>
    <w:p>
      <w:pPr>
        <w:spacing w:after="0"/>
        <w:ind w:left="0"/>
        <w:jc w:val="both"/>
      </w:pPr>
      <w:r>
        <w:rPr>
          <w:rFonts w:ascii="Times New Roman"/>
          <w:b w:val="false"/>
          <w:i w:val="false"/>
          <w:color w:val="000000"/>
          <w:sz w:val="28"/>
        </w:rPr>
        <w:t>      Орталығы – Блюхер көшесі, 3 мекенжайдағы Теміртау қаласы әкімдігінің "Теміртау қаласының N 31 жалпы білім беретін орта мектебі" коммуналдық мемлекеттік мекемесі.</w:t>
      </w:r>
      <w:r>
        <w:br/>
      </w:r>
      <w:r>
        <w:rPr>
          <w:rFonts w:ascii="Times New Roman"/>
          <w:b w:val="false"/>
          <w:i w:val="false"/>
          <w:color w:val="000000"/>
          <w:sz w:val="28"/>
        </w:rPr>
        <w:t>
      Шекаралар: Республика даңғылы, N N 10, 12, 14 үйлер; Строителей даңғылы, N N 6, 12, 14, 14/1, 18 үйлер; Калинин көшесі, N N 7, 11, 13, 15, 15/1, 17 үйлер; Коммунаров көшесі, N N 9, 11, 12,13 үйлер; Мичурин көшесі, N N 27, 29, 31,33, 35, 41, 43, 43А (балалар үйі), 45, 47 үйлер; Жаңа-Ауыл стансасы, N N 1, 2, 3, 4, 5, 6, 7, 8, 9, 10, 15, 16, 17, 29, 36 үйлер; 17 километр, N N 6, 7, 8, 9, 14, 23, 26, 27, 28, 29, 37, 45, 48, 48А, 49, 50, 51, 59 үйлер.</w:t>
      </w:r>
    </w:p>
    <w:p>
      <w:pPr>
        <w:spacing w:after="0"/>
        <w:ind w:left="0"/>
        <w:jc w:val="left"/>
      </w:pPr>
      <w:r>
        <w:rPr>
          <w:rFonts w:ascii="Times New Roman"/>
          <w:b/>
          <w:i w:val="false"/>
          <w:color w:val="000000"/>
        </w:rPr>
        <w:t xml:space="preserve"> N 159 сайлау учаскесі</w:t>
      </w:r>
    </w:p>
    <w:p>
      <w:pPr>
        <w:spacing w:after="0"/>
        <w:ind w:left="0"/>
        <w:jc w:val="both"/>
      </w:pPr>
      <w:r>
        <w:rPr>
          <w:rFonts w:ascii="Times New Roman"/>
          <w:b w:val="false"/>
          <w:i w:val="false"/>
          <w:color w:val="000000"/>
          <w:sz w:val="28"/>
        </w:rPr>
        <w:t>      Орталығы –Блюхер көшесі, 13 мекенжайдағы "АрселорМиттал Теміртау" ақционерлік қоғамының күрделі құрылыс басқармасы.</w:t>
      </w:r>
      <w:r>
        <w:br/>
      </w:r>
      <w:r>
        <w:rPr>
          <w:rFonts w:ascii="Times New Roman"/>
          <w:b w:val="false"/>
          <w:i w:val="false"/>
          <w:color w:val="000000"/>
          <w:sz w:val="28"/>
        </w:rPr>
        <w:t>
      Шекаралар: Республика даңғылы, N N 16, 16/1, 16/2, 16/3, 18, 26А үйлер; Блюхер көшесі, N N 1, 9, 11, 11/1, 13/1 үйлер; Калинин көшесі, N N 8/1, 10, 12, 18, 20, 20/1, 20/2, 22, 22/1, 22/2 үйлер; Коммунаров көшесі, N N 18, 19, 20, 21, 22, 22/1, 23, 24, 24/1, 25, 26, 26/1, 27, 28, 28/1, 29, 30, 30/1, 32, 32/1, 34, 36 үйлер; Карьерная стансасы, N N 1, 1Б, 3, 4, 7 үйлер.</w:t>
      </w:r>
    </w:p>
    <w:p>
      <w:pPr>
        <w:spacing w:after="0"/>
        <w:ind w:left="0"/>
        <w:jc w:val="left"/>
      </w:pPr>
      <w:r>
        <w:rPr>
          <w:rFonts w:ascii="Times New Roman"/>
          <w:b/>
          <w:i w:val="false"/>
          <w:color w:val="000000"/>
        </w:rPr>
        <w:t xml:space="preserve"> N 160 сайлау учаскесі</w:t>
      </w:r>
    </w:p>
    <w:p>
      <w:pPr>
        <w:spacing w:after="0"/>
        <w:ind w:left="0"/>
        <w:jc w:val="both"/>
      </w:pPr>
      <w:r>
        <w:rPr>
          <w:rFonts w:ascii="Times New Roman"/>
          <w:b w:val="false"/>
          <w:i w:val="false"/>
          <w:color w:val="000000"/>
          <w:sz w:val="28"/>
        </w:rPr>
        <w:t>      Орталығы – Блюхер көшесі, 3 мекенжайдағы Теміртау қаласы әкімдігінің "Теміртау қаласының N 31 жалпы білім беретін орта мектебі" коммуналдық мемлекеттік мекемесі.</w:t>
      </w:r>
      <w:r>
        <w:br/>
      </w:r>
      <w:r>
        <w:rPr>
          <w:rFonts w:ascii="Times New Roman"/>
          <w:b w:val="false"/>
          <w:i w:val="false"/>
          <w:color w:val="000000"/>
          <w:sz w:val="28"/>
        </w:rPr>
        <w:t>
      Шекаралар: 70 квартал, N N 1, 4, 6, 9, 10, 11, 12, 12А, 13, 13А, 14, 15, 16, 17, 18, 21, 21А, 22, 22А үйлер.</w:t>
      </w:r>
    </w:p>
    <w:p>
      <w:pPr>
        <w:spacing w:after="0"/>
        <w:ind w:left="0"/>
        <w:jc w:val="left"/>
      </w:pPr>
      <w:r>
        <w:rPr>
          <w:rFonts w:ascii="Times New Roman"/>
          <w:b/>
          <w:i w:val="false"/>
          <w:color w:val="000000"/>
        </w:rPr>
        <w:t xml:space="preserve"> N 161 сайлау учаскесі</w:t>
      </w:r>
    </w:p>
    <w:p>
      <w:pPr>
        <w:spacing w:after="0"/>
        <w:ind w:left="0"/>
        <w:jc w:val="both"/>
      </w:pPr>
      <w:r>
        <w:rPr>
          <w:rFonts w:ascii="Times New Roman"/>
          <w:b w:val="false"/>
          <w:i w:val="false"/>
          <w:color w:val="000000"/>
          <w:sz w:val="28"/>
        </w:rPr>
        <w:t>      Орталығы – Республика даңғылы, 30 мекенжайдағы "Қарағанды мемлекеттік индустриялық университеті" республикалық мемлекеттік кәсіпорыны.</w:t>
      </w:r>
      <w:r>
        <w:br/>
      </w:r>
      <w:r>
        <w:rPr>
          <w:rFonts w:ascii="Times New Roman"/>
          <w:b w:val="false"/>
          <w:i w:val="false"/>
          <w:color w:val="000000"/>
          <w:sz w:val="28"/>
        </w:rPr>
        <w:t>
      Шекаралар: 70 квартал, N N 2, 3, 4Б, 5 үйлер; 71 квартал, N N 1, 1A, 1Б, 2 үйлер; N 31 кәсіби мектептің жатақханасы; Республика даңғылы, N N 26/1, 26/2, 29, 31, 33, 35 үйлер; Коммунаров көшесі, N N 35, 37, 39, 41, 43А, 43Б үйлер; Чайковский көшесі, N N 20, 22/3 үйлер.</w:t>
      </w:r>
    </w:p>
    <w:p>
      <w:pPr>
        <w:spacing w:after="0"/>
        <w:ind w:left="0"/>
        <w:jc w:val="left"/>
      </w:pPr>
      <w:r>
        <w:rPr>
          <w:rFonts w:ascii="Times New Roman"/>
          <w:b/>
          <w:i w:val="false"/>
          <w:color w:val="000000"/>
        </w:rPr>
        <w:t xml:space="preserve"> N 162 сайлау учаскесі</w:t>
      </w:r>
    </w:p>
    <w:p>
      <w:pPr>
        <w:spacing w:after="0"/>
        <w:ind w:left="0"/>
        <w:jc w:val="both"/>
      </w:pPr>
      <w:r>
        <w:rPr>
          <w:rFonts w:ascii="Times New Roman"/>
          <w:b w:val="false"/>
          <w:i w:val="false"/>
          <w:color w:val="000000"/>
          <w:sz w:val="28"/>
        </w:rPr>
        <w:t>      Орталығы – Республика даңғылы, 37/2 мекенжайдағы "Әубәкіров атындағы гимназия" жеке мекемесі.</w:t>
      </w:r>
      <w:r>
        <w:br/>
      </w:r>
      <w:r>
        <w:rPr>
          <w:rFonts w:ascii="Times New Roman"/>
          <w:b w:val="false"/>
          <w:i w:val="false"/>
          <w:color w:val="000000"/>
          <w:sz w:val="28"/>
        </w:rPr>
        <w:t>
      Шекаралар: Комсомол даңғылы, N N 19, 19/1, 19/2, 21, 21/1, 21/2 үйлер; Республика даңғылы, N N 37, 39, 39/1, 39/2, 39/3, 39/4, 41, 41/1, 43, 43/1, 43/2 үйлер; Чайковский көшесі, N N 24/1, 24, 24/2, 26, 22, 22/1, 22/2 үйлер.</w:t>
      </w:r>
    </w:p>
    <w:p>
      <w:pPr>
        <w:spacing w:after="0"/>
        <w:ind w:left="0"/>
        <w:jc w:val="left"/>
      </w:pPr>
      <w:r>
        <w:rPr>
          <w:rFonts w:ascii="Times New Roman"/>
          <w:b/>
          <w:i w:val="false"/>
          <w:color w:val="000000"/>
        </w:rPr>
        <w:t xml:space="preserve"> N 163 сайлау учаскесі</w:t>
      </w:r>
    </w:p>
    <w:p>
      <w:pPr>
        <w:spacing w:after="0"/>
        <w:ind w:left="0"/>
        <w:jc w:val="both"/>
      </w:pPr>
      <w:r>
        <w:rPr>
          <w:rFonts w:ascii="Times New Roman"/>
          <w:b w:val="false"/>
          <w:i w:val="false"/>
          <w:color w:val="000000"/>
          <w:sz w:val="28"/>
        </w:rPr>
        <w:t>      Орталығы – Димитров көшесі, 34/1 мекенжайдағы Теміртау қаласы әкімдігінің "Теміртау қаласының N 21 жалпы білім беретін орта мектебі" коммуналдық мемлекеттік мекемесі.</w:t>
      </w:r>
      <w:r>
        <w:br/>
      </w:r>
      <w:r>
        <w:rPr>
          <w:rFonts w:ascii="Times New Roman"/>
          <w:b w:val="false"/>
          <w:i w:val="false"/>
          <w:color w:val="000000"/>
          <w:sz w:val="28"/>
        </w:rPr>
        <w:t>
      Шекаралар: Комсомол даңғылы, N N 23, 23/1, 23/2, 23/3, 25, 25/1, 27, 27/1, 27/2, 29, 29/1 үйлер; Димитров көшесі, N N 38, 40, 42 үйлер.</w:t>
      </w:r>
    </w:p>
    <w:p>
      <w:pPr>
        <w:spacing w:after="0"/>
        <w:ind w:left="0"/>
        <w:jc w:val="left"/>
      </w:pPr>
      <w:r>
        <w:rPr>
          <w:rFonts w:ascii="Times New Roman"/>
          <w:b/>
          <w:i w:val="false"/>
          <w:color w:val="000000"/>
        </w:rPr>
        <w:t xml:space="preserve"> N 164 сайлау учаскесі</w:t>
      </w:r>
    </w:p>
    <w:p>
      <w:pPr>
        <w:spacing w:after="0"/>
        <w:ind w:left="0"/>
        <w:jc w:val="both"/>
      </w:pPr>
      <w:r>
        <w:rPr>
          <w:rFonts w:ascii="Times New Roman"/>
          <w:b w:val="false"/>
          <w:i w:val="false"/>
          <w:color w:val="000000"/>
          <w:sz w:val="28"/>
        </w:rPr>
        <w:t>      Орталығы – 2-ықшамаудан мекенжайындағы Теміртау қаласы әкімдігінің "Теміртау қаласының әйелдер гимназиясы" коммуналдық мемлекеттік мекемесі.</w:t>
      </w:r>
      <w:r>
        <w:br/>
      </w:r>
      <w:r>
        <w:rPr>
          <w:rFonts w:ascii="Times New Roman"/>
          <w:b w:val="false"/>
          <w:i w:val="false"/>
          <w:color w:val="000000"/>
          <w:sz w:val="28"/>
        </w:rPr>
        <w:t>
      Шекаралар: Комсомол даңғылы, N N 18, 20, 20/1, 20/2, 22, 22/1, 24, 26, 26/1, 26/2, 28, 30, 32, 32/1, 34, 34/1, 36/1, 36/2 үйлер; Республика даңғылы, N 47 үй; Димитров көшесі, N N 48, 48/1 үйлер.</w:t>
      </w:r>
    </w:p>
    <w:p>
      <w:pPr>
        <w:spacing w:after="0"/>
        <w:ind w:left="0"/>
        <w:jc w:val="left"/>
      </w:pPr>
      <w:r>
        <w:rPr>
          <w:rFonts w:ascii="Times New Roman"/>
          <w:b/>
          <w:i w:val="false"/>
          <w:color w:val="000000"/>
        </w:rPr>
        <w:t xml:space="preserve"> N 165 сайлау учаскесі</w:t>
      </w:r>
    </w:p>
    <w:p>
      <w:pPr>
        <w:spacing w:after="0"/>
        <w:ind w:left="0"/>
        <w:jc w:val="both"/>
      </w:pPr>
      <w:r>
        <w:rPr>
          <w:rFonts w:ascii="Times New Roman"/>
          <w:b w:val="false"/>
          <w:i w:val="false"/>
          <w:color w:val="000000"/>
          <w:sz w:val="28"/>
        </w:rPr>
        <w:t>      Орталығы – 2-ықшамаудан мекенжайындағы Теміртау қаласы әкімдігінің "Теміртау қаласының әйелдер гимназиясы" коммуналдық мемлекеттік мекемесі.</w:t>
      </w:r>
      <w:r>
        <w:br/>
      </w:r>
      <w:r>
        <w:rPr>
          <w:rFonts w:ascii="Times New Roman"/>
          <w:b w:val="false"/>
          <w:i w:val="false"/>
          <w:color w:val="000000"/>
          <w:sz w:val="28"/>
        </w:rPr>
        <w:t>
      Шекаралар: Металлургтер даңғылы, N N 5, 5/1, 5/2, 5/3, 7, 7/1, 7/3, 9, 9/1, 9/2, 11, 11/1, 13, 13/1 үйлер; Димитров көшесі, N N 60, 62, 64, 66 үйлер.</w:t>
      </w:r>
    </w:p>
    <w:p>
      <w:pPr>
        <w:spacing w:after="0"/>
        <w:ind w:left="0"/>
        <w:jc w:val="left"/>
      </w:pPr>
      <w:r>
        <w:rPr>
          <w:rFonts w:ascii="Times New Roman"/>
          <w:b/>
          <w:i w:val="false"/>
          <w:color w:val="000000"/>
        </w:rPr>
        <w:t xml:space="preserve"> N 166 сайлау учаскесі</w:t>
      </w:r>
    </w:p>
    <w:p>
      <w:pPr>
        <w:spacing w:after="0"/>
        <w:ind w:left="0"/>
        <w:jc w:val="both"/>
      </w:pPr>
      <w:r>
        <w:rPr>
          <w:rFonts w:ascii="Times New Roman"/>
          <w:b w:val="false"/>
          <w:i w:val="false"/>
          <w:color w:val="000000"/>
          <w:sz w:val="28"/>
        </w:rPr>
        <w:t>      Орталығы – Димитров көшесі, 58/2 мекенжайдағы Теміртау қаласы әкімдігінің "Теміртау қаласының N 20 мектеп-лицейі" коммуналдық мемлекеттік мекемесі.</w:t>
      </w:r>
      <w:r>
        <w:br/>
      </w:r>
      <w:r>
        <w:rPr>
          <w:rFonts w:ascii="Times New Roman"/>
          <w:b w:val="false"/>
          <w:i w:val="false"/>
          <w:color w:val="000000"/>
          <w:sz w:val="28"/>
        </w:rPr>
        <w:t>
      Шекаралар: Металлургтер даңғылы, N N 7/4А, 7/4Б, 7/5 үйлер; Димитров көшесі, N N 50, 52, 54, 56, 56/1, 56/2, 56/3, 58, 58/1 үйлер.</w:t>
      </w:r>
    </w:p>
    <w:p>
      <w:pPr>
        <w:spacing w:after="0"/>
        <w:ind w:left="0"/>
        <w:jc w:val="left"/>
      </w:pPr>
      <w:r>
        <w:rPr>
          <w:rFonts w:ascii="Times New Roman"/>
          <w:b/>
          <w:i w:val="false"/>
          <w:color w:val="000000"/>
        </w:rPr>
        <w:t xml:space="preserve"> N 167 сайлау учаскесі</w:t>
      </w:r>
    </w:p>
    <w:p>
      <w:pPr>
        <w:spacing w:after="0"/>
        <w:ind w:left="0"/>
        <w:jc w:val="both"/>
      </w:pPr>
      <w:r>
        <w:rPr>
          <w:rFonts w:ascii="Times New Roman"/>
          <w:b w:val="false"/>
          <w:i w:val="false"/>
          <w:color w:val="000000"/>
          <w:sz w:val="28"/>
        </w:rPr>
        <w:t>      Орталығы – Димитров көшесі, 58/2 мекенжайдағы Теміртау қаласы әкімдігінің "Теміртау қаласының N 20 мектеп-лицейі" коммуналдық мемлекеттік мекемесі.</w:t>
      </w:r>
      <w:r>
        <w:br/>
      </w:r>
      <w:r>
        <w:rPr>
          <w:rFonts w:ascii="Times New Roman"/>
          <w:b w:val="false"/>
          <w:i w:val="false"/>
          <w:color w:val="000000"/>
          <w:sz w:val="28"/>
        </w:rPr>
        <w:t>
      Шекаралар: Металлургтер даңғылы, N N 3, 3/1 үйлер; Республика даңғылы, N N 49, 49/1, 49/2, 51, 51/1, 51/2, 51/3, 53, 53/1, 53/2, 53/3, 53/4, 55, 55/2, 55/1, 57, 57/1, 59, 61 үйлер.</w:t>
      </w:r>
    </w:p>
    <w:p>
      <w:pPr>
        <w:spacing w:after="0"/>
        <w:ind w:left="0"/>
        <w:jc w:val="left"/>
      </w:pPr>
      <w:r>
        <w:rPr>
          <w:rFonts w:ascii="Times New Roman"/>
          <w:b/>
          <w:i w:val="false"/>
          <w:color w:val="000000"/>
        </w:rPr>
        <w:t xml:space="preserve"> N 168 сайлау учаскесі</w:t>
      </w:r>
    </w:p>
    <w:p>
      <w:pPr>
        <w:spacing w:after="0"/>
        <w:ind w:left="0"/>
        <w:jc w:val="both"/>
      </w:pPr>
      <w:r>
        <w:rPr>
          <w:rFonts w:ascii="Times New Roman"/>
          <w:b w:val="false"/>
          <w:i w:val="false"/>
          <w:color w:val="000000"/>
          <w:sz w:val="28"/>
        </w:rPr>
        <w:t>      Орталығы – 5-ықшамаудан мекенжайындағы Теміртау қаласы әкімдігінің "Теміртау қаласының N 2 жалпы білім беретін орта мектебі" коммуналдық мемлекеттік мекемесі.</w:t>
      </w:r>
      <w:r>
        <w:br/>
      </w:r>
      <w:r>
        <w:rPr>
          <w:rFonts w:ascii="Times New Roman"/>
          <w:b w:val="false"/>
          <w:i w:val="false"/>
          <w:color w:val="000000"/>
          <w:sz w:val="28"/>
        </w:rPr>
        <w:t>
      Шекаралар: Металлургтер даңғылы, N N 15/1, 17, 19, 19/1, 19/2, 23, 23/1 үйлер; Димитров көшесі, N N 35, 35/1, 37, 37/1, 37/2, 39, 39/1, 41, 43, 43/1, 43/2, 43/3, 45 үйлер.</w:t>
      </w:r>
    </w:p>
    <w:p>
      <w:pPr>
        <w:spacing w:after="0"/>
        <w:ind w:left="0"/>
        <w:jc w:val="left"/>
      </w:pPr>
      <w:r>
        <w:rPr>
          <w:rFonts w:ascii="Times New Roman"/>
          <w:b/>
          <w:i w:val="false"/>
          <w:color w:val="000000"/>
        </w:rPr>
        <w:t xml:space="preserve"> N 169 сайлау учаскесі</w:t>
      </w:r>
    </w:p>
    <w:p>
      <w:pPr>
        <w:spacing w:after="0"/>
        <w:ind w:left="0"/>
        <w:jc w:val="both"/>
      </w:pPr>
      <w:r>
        <w:rPr>
          <w:rFonts w:ascii="Times New Roman"/>
          <w:b w:val="false"/>
          <w:i w:val="false"/>
          <w:color w:val="000000"/>
          <w:sz w:val="28"/>
        </w:rPr>
        <w:t>      Орталығы – 5-ықшамаудан мекенжайындағы Теміртау қаласы әкімдігінің "Теміртау қаласының N 2 жалпы білім беретін орта мектебі" коммуналдық мемлекеттік мекемесі.</w:t>
      </w:r>
      <w:r>
        <w:br/>
      </w:r>
      <w:r>
        <w:rPr>
          <w:rFonts w:ascii="Times New Roman"/>
          <w:b w:val="false"/>
          <w:i w:val="false"/>
          <w:color w:val="000000"/>
          <w:sz w:val="28"/>
        </w:rPr>
        <w:t>
      Шекаралар: Металлургтер даңғылы, N N 21, 21/2, 21/1, 21/2Б, 21/2A, 23/2, 25, 25/1, 25/2, 27/1, 29, 29/1 үйлер; Мир даңғылы, N N 50/6, 50/7, 50/8, 76/2, 78, 78/1, 78/2, 78/3, 78/4, 78/5, 78/6, 78/7, 78/8, 78/9, 82, 84, 84/1, 84/2, 86 үйлер.</w:t>
      </w:r>
    </w:p>
    <w:p>
      <w:pPr>
        <w:spacing w:after="0"/>
        <w:ind w:left="0"/>
        <w:jc w:val="left"/>
      </w:pPr>
      <w:r>
        <w:rPr>
          <w:rFonts w:ascii="Times New Roman"/>
          <w:b/>
          <w:i w:val="false"/>
          <w:color w:val="000000"/>
        </w:rPr>
        <w:t xml:space="preserve"> N 170 сайлау учаскесі</w:t>
      </w:r>
    </w:p>
    <w:p>
      <w:pPr>
        <w:spacing w:after="0"/>
        <w:ind w:left="0"/>
        <w:jc w:val="both"/>
      </w:pPr>
      <w:r>
        <w:rPr>
          <w:rFonts w:ascii="Times New Roman"/>
          <w:b w:val="false"/>
          <w:i w:val="false"/>
          <w:color w:val="000000"/>
          <w:sz w:val="28"/>
        </w:rPr>
        <w:t>      Орталығы – 5-ықшамаудан мекенжайындағы "Строитель" спорт кешені.</w:t>
      </w:r>
      <w:r>
        <w:br/>
      </w:r>
      <w:r>
        <w:rPr>
          <w:rFonts w:ascii="Times New Roman"/>
          <w:b w:val="false"/>
          <w:i w:val="false"/>
          <w:color w:val="000000"/>
          <w:sz w:val="28"/>
        </w:rPr>
        <w:t>
      Шекаралар: Комсомол даңғылы, N N 38, 40, 42, 46, 46/1, 46/2, 48, 48/1, 48/2, 50, 50/8Б, 52, 54, 54/1, 56, 56/2, 56/3, 58, 60, 60/1, 62, 64, 64/1, 65, 66, 66/1, 67, 69 үйлер; Мир даңғылы, N N 66, 68, 70, 70/1, 72, 74, 74/1, 76 үйлер; Димитров көшесі, N N 21, 23, 25, 25/1, 27, 29, 31, 33 үйлер.</w:t>
      </w:r>
    </w:p>
    <w:p>
      <w:pPr>
        <w:spacing w:after="0"/>
        <w:ind w:left="0"/>
        <w:jc w:val="left"/>
      </w:pPr>
      <w:r>
        <w:rPr>
          <w:rFonts w:ascii="Times New Roman"/>
          <w:b/>
          <w:i w:val="false"/>
          <w:color w:val="000000"/>
        </w:rPr>
        <w:t xml:space="preserve"> N 171 сайлау учаскесі</w:t>
      </w:r>
    </w:p>
    <w:p>
      <w:pPr>
        <w:spacing w:after="0"/>
        <w:ind w:left="0"/>
        <w:jc w:val="both"/>
      </w:pPr>
      <w:r>
        <w:rPr>
          <w:rFonts w:ascii="Times New Roman"/>
          <w:b w:val="false"/>
          <w:i w:val="false"/>
          <w:color w:val="000000"/>
          <w:sz w:val="28"/>
        </w:rPr>
        <w:t>      Орталығы – Мир даңғылы, 62 мекенжайдағы Теміртау қаласы әкімдігінің "Теміртау қаласының N 23 жалпы білім беретін орта мектебі" коммуналдық мемлекеттік мекемесі.</w:t>
      </w:r>
      <w:r>
        <w:br/>
      </w:r>
      <w:r>
        <w:rPr>
          <w:rFonts w:ascii="Times New Roman"/>
          <w:b w:val="false"/>
          <w:i w:val="false"/>
          <w:color w:val="000000"/>
          <w:sz w:val="28"/>
        </w:rPr>
        <w:t>
      Шекаралар: Комсомол даңғылы, N N 35, 39, 41, 51/1, 51/2, 55/1, 61 үйлер; Горка Дружбы ықшамауданы, N N 1, 2, 3, 6, 6/1, 8, 10, 12А, 12Б, 13, 14, 29, 30, 31, 32, 34, 35, 36 үйлер; Димитров көшесі, N N 13, 13/1, 13/2, 17 үйлер; 94-квартал, N 1 үй.</w:t>
      </w:r>
    </w:p>
    <w:p>
      <w:pPr>
        <w:spacing w:after="0"/>
        <w:ind w:left="0"/>
        <w:jc w:val="left"/>
      </w:pPr>
      <w:r>
        <w:rPr>
          <w:rFonts w:ascii="Times New Roman"/>
          <w:b/>
          <w:i w:val="false"/>
          <w:color w:val="000000"/>
        </w:rPr>
        <w:t xml:space="preserve"> N 172 сайлау учаскесі</w:t>
      </w:r>
    </w:p>
    <w:p>
      <w:pPr>
        <w:spacing w:after="0"/>
        <w:ind w:left="0"/>
        <w:jc w:val="both"/>
      </w:pPr>
      <w:r>
        <w:rPr>
          <w:rFonts w:ascii="Times New Roman"/>
          <w:b w:val="false"/>
          <w:i w:val="false"/>
          <w:color w:val="000000"/>
          <w:sz w:val="28"/>
        </w:rPr>
        <w:t>      Орталығы – Мир даңғылы, 75 мекенжайдағы Теміртау қаласы әкімдігінің "Теміртау қаласының N 8 жалпы білім беретін орта мектебі" коммуналдық мемлекеттік мекемесі.</w:t>
      </w:r>
      <w:r>
        <w:br/>
      </w:r>
      <w:r>
        <w:rPr>
          <w:rFonts w:ascii="Times New Roman"/>
          <w:b w:val="false"/>
          <w:i w:val="false"/>
          <w:color w:val="000000"/>
          <w:sz w:val="28"/>
        </w:rPr>
        <w:t>
      Шекаралар: Комсомол даңғылы, N N 63, 63/1, 67/1, 69/1, 71, 73, 75, 75/1, 77, 79, 81, 81/1, 83, 83/1, 85, 85/1, 87, 87/1 үйлер; Амангелді көшесі, N N 18, 20 үйлер; 7 ықшамаудан, N N 52, 53, 54, 55, 56, 57, 58, 59, 60, 62, 63, 64 үйлер; 68 квартал, N N 4, 5, 6, 7, 8 үйлер.</w:t>
      </w:r>
    </w:p>
    <w:p>
      <w:pPr>
        <w:spacing w:after="0"/>
        <w:ind w:left="0"/>
        <w:jc w:val="left"/>
      </w:pPr>
      <w:r>
        <w:rPr>
          <w:rFonts w:ascii="Times New Roman"/>
          <w:b/>
          <w:i w:val="false"/>
          <w:color w:val="000000"/>
        </w:rPr>
        <w:t xml:space="preserve"> N 173 сайлау учаскесі</w:t>
      </w:r>
    </w:p>
    <w:p>
      <w:pPr>
        <w:spacing w:after="0"/>
        <w:ind w:left="0"/>
        <w:jc w:val="both"/>
      </w:pPr>
      <w:r>
        <w:rPr>
          <w:rFonts w:ascii="Times New Roman"/>
          <w:b w:val="false"/>
          <w:i w:val="false"/>
          <w:color w:val="000000"/>
          <w:sz w:val="28"/>
        </w:rPr>
        <w:t>      Орталығы – Мир даңғылы, 75 мекенжайдағы Теміртау қаласы әкімдігінің "Теміртау қаласының N 8 жалпы білім беретін орта мектебі" коммуналдық мемлекеттік мекемесі.</w:t>
      </w:r>
      <w:r>
        <w:br/>
      </w:r>
      <w:r>
        <w:rPr>
          <w:rFonts w:ascii="Times New Roman"/>
          <w:b w:val="false"/>
          <w:i w:val="false"/>
          <w:color w:val="000000"/>
          <w:sz w:val="28"/>
        </w:rPr>
        <w:t>
      Шекаралар: 7-ықшамаудан, N N 1А, 1Б, 2, 3, 4, 5, 6, 7, 8, 9, 41, 43, 44, 45, 46, 47, 48, 49, 50, 51 үйлер.</w:t>
      </w:r>
    </w:p>
    <w:p>
      <w:pPr>
        <w:spacing w:after="0"/>
        <w:ind w:left="0"/>
        <w:jc w:val="left"/>
      </w:pPr>
      <w:r>
        <w:rPr>
          <w:rFonts w:ascii="Times New Roman"/>
          <w:b/>
          <w:i w:val="false"/>
          <w:color w:val="000000"/>
        </w:rPr>
        <w:t xml:space="preserve"> N 174 сайлау учаскесі</w:t>
      </w:r>
    </w:p>
    <w:p>
      <w:pPr>
        <w:spacing w:after="0"/>
        <w:ind w:left="0"/>
        <w:jc w:val="both"/>
      </w:pPr>
      <w:r>
        <w:rPr>
          <w:rFonts w:ascii="Times New Roman"/>
          <w:b w:val="false"/>
          <w:i w:val="false"/>
          <w:color w:val="000000"/>
          <w:sz w:val="28"/>
        </w:rPr>
        <w:t>      Орталығы – 7-ықшамаудан, 22/1 мекенжайдағы Теміртау қаласы әкімдігінің "Теміртау қаласының N 27 жалпы білім беретін орта мектебі" коммуналдық мемлекеттік мекемесі.</w:t>
      </w:r>
      <w:r>
        <w:br/>
      </w:r>
      <w:r>
        <w:rPr>
          <w:rFonts w:ascii="Times New Roman"/>
          <w:b w:val="false"/>
          <w:i w:val="false"/>
          <w:color w:val="000000"/>
          <w:sz w:val="28"/>
        </w:rPr>
        <w:t>
      Шекаралар: 7-ықшамаудан, N N 10, 11, 12, 13, 14, 15, 16, 17, 18, 19, 20, 21, 22, 23, 24, 25, 26, 27 үйлер.</w:t>
      </w:r>
    </w:p>
    <w:p>
      <w:pPr>
        <w:spacing w:after="0"/>
        <w:ind w:left="0"/>
        <w:jc w:val="left"/>
      </w:pPr>
      <w:r>
        <w:rPr>
          <w:rFonts w:ascii="Times New Roman"/>
          <w:b/>
          <w:i w:val="false"/>
          <w:color w:val="000000"/>
        </w:rPr>
        <w:t xml:space="preserve"> N 175 сайлау учаскесі</w:t>
      </w:r>
    </w:p>
    <w:p>
      <w:pPr>
        <w:spacing w:after="0"/>
        <w:ind w:left="0"/>
        <w:jc w:val="both"/>
      </w:pPr>
      <w:r>
        <w:rPr>
          <w:rFonts w:ascii="Times New Roman"/>
          <w:b w:val="false"/>
          <w:i w:val="false"/>
          <w:color w:val="000000"/>
          <w:sz w:val="28"/>
        </w:rPr>
        <w:t>      Орталығы – Комсомол даңғылы, 91 мекенжайдағы Теміртау қаласы әкімдігінің "Теміртау қаласының N 12 жалпы білім беретін орта мектебі" коммуналдық мемлекеттік мекемесі.</w:t>
      </w:r>
      <w:r>
        <w:br/>
      </w:r>
      <w:r>
        <w:rPr>
          <w:rFonts w:ascii="Times New Roman"/>
          <w:b w:val="false"/>
          <w:i w:val="false"/>
          <w:color w:val="000000"/>
          <w:sz w:val="28"/>
        </w:rPr>
        <w:t>
      Шекаралар: Комсомол даңғылы, N 97 үй; Амангелді көшесі, N N 1, 1А, 1Б, 2, 3, 5, 6, 7, 8, 9, 10, 11, 12, 13, 14, 15, 17, 18, 19, 20, 20/1, 21, 25, 27, 29, 31, 32, 33, 33/1, 33/2, 39/1 үйлер; Жамбыл көшесі, N N 1, 2, 2/1, 2/2, 2/3, 2/4, 3, 4, 5, 6, 7, 8, 9, 10, 11, 12, 13, 14, 15, 16, 17, 18, 19, 20, 21, 22, 23, 24, 25, 26, 27, 28, 29, 30, 32, 33, 34, 35, 36, 37, 38, 40, 42, 43, 44, 45, 46, 47, 48, 50, 51, 52, 53, 54, 54/1, 56/1, 57, 61, 62, 63, 65, 69, 71, 73, 76, 77, 84/2 үйлер; Дорожников көшесі, N N 1, 7, 8, 12, 16, 21 үйлер; Каменщиков көшесі, N N 4, 5, 6, 7, 8, 10, 11, 12, 13, 14, 15, 16, 23, 25, 31, 35, 39 үйлер; Қарағанды шоссесі көшесі, N N 138/1, 158/2, 158/3, 160/3, 162/2, 164/2, 170 үйлер; Кошевой көшесі, N N 1, 1/1, 2, 3, 3/1, 5, 5/1, 7, 7/1, 9, 9/1, 10, 12, 16, 20, 22, 31, 42 үйлер; Кулибин көшесі, N N 1, 1/1, 1/2, 3, 3/2, 5, 5/1, 5/2, 6, 7, 7/1, 7/2, 9, 9/1, 9/2, 11, 11/2, 13, 13/1, 14, 15, 15/1, 15/2, 16, 16/1, 16/2, 18, 18/1, 18/2, 20, 20/1, 20/2, 21/1, 21/2, 22/1, 22/2, 23/1, 23/2, 24, 25, 25/1, 25/2, 26, 27, 27/2, 28, 28/1, 29/1, 29/2, 31/1, 31/2, 32/1, 32/2, 33/1, 33/2, 34/1, 35/1, 35/2, 37, 38, 40, 42, 44, 46, 50, 53, 61, 63, 65, 67 үйлер; Лисовенко көшесі, N N 5, 6, 7, 8, 9, 10, 11, 12, 13, 14, 15, 17, 18, 19, 20, 21, 21А, 23, 33, 37, 39, 40, 41, 42, 43, 44, 45, 46, 47, 48, 50, 51, 52, 53, 54, 56, 58, 59, 60, 62, 64, 66, 67, 68, 72, 76, 78 үйлер; Малярлар көшесі, N N 4, 7, 8, 9, 10, 12, 13 үйлер; Отделочников көшесі, N N 2, 6, 8, 9, 10, 11, 12, 13, 14, 15, 17, 18, 19, 20, 21, 22, 24, 25, 26, 28, 34, 36, 37, 38, 40, 42, 44, 46, 48, 50, 54, 56, 62 үйлер; Плотников көшесі, N N 3, 19, 21, 23 үйлер; Станиславский көшесі, N N 1, 1/1, 4, 5/1, 5/2, 5/3, 5/4, 6, 6/1, 8, 10/1, 12, 14/1 үйлер; Штукатурлар көшесі, N N 1, 5, 7, 8, 9, 10, 11, 12, 13, 14, 16, 19, 21 үйлер; Звездный тұйығы, N N 1, 3, 6, 7, 8 үйлер; Зенитный тұйығы, N N 2, 3, 4, 5, 6, 8, 9, 10, 11, 12, 12А, 13, 14, 15, 16, 17, 21, 22, 22А үйлер; Лунный тұйығы, N N 1, 2, 3, 6, 7, 9 үйлер; Марсовый тұйығы, N N 2, 3, 4, 6, 8, 10, 14, 51, 78, 87, 88 үйлер; Планетный тұйығы, N N 2, 5, 6, 8, 10, 15 үйлер; Полярный тұйығы, N N 1, 3, 5, 7, 8, 10 үйлер; Ракетный тұйығы, N N 2, 3, 4, 5, 6, 8 үйлер; Солнечный тұйығы, N N 1, 2, 5, 7, 9, 10, 38/1 үйлер; 9А ықшамаудан, N N 2, 3, 3А, 4, 5, 7, 12, 13, 15, 19, 20, 21, 22, 23, 24, 25, 26, 27, 28, 29, 30, 31, 31А, 32, 33, 34, 35, 36, 37,7, 38, 42, 43, 44, 45, 46, 47, 49, 50, 51, 53, 56, 60, 61, 63, 65, 67, 82, 83, 84, 85, 89, 90, 93 үйлер.</w:t>
      </w:r>
    </w:p>
    <w:p>
      <w:pPr>
        <w:spacing w:after="0"/>
        <w:ind w:left="0"/>
        <w:jc w:val="left"/>
      </w:pPr>
      <w:r>
        <w:rPr>
          <w:rFonts w:ascii="Times New Roman"/>
          <w:b/>
          <w:i w:val="false"/>
          <w:color w:val="000000"/>
        </w:rPr>
        <w:t xml:space="preserve"> N 176 сайлау учаскесі</w:t>
      </w:r>
    </w:p>
    <w:p>
      <w:pPr>
        <w:spacing w:after="0"/>
        <w:ind w:left="0"/>
        <w:jc w:val="both"/>
      </w:pPr>
      <w:r>
        <w:rPr>
          <w:rFonts w:ascii="Times New Roman"/>
          <w:b w:val="false"/>
          <w:i w:val="false"/>
          <w:color w:val="000000"/>
          <w:sz w:val="28"/>
        </w:rPr>
        <w:t>      Орталығы – Комсомол даңғылы, 91 мекенжайдағы Теміртау қаласы әкімдігінің "Теміртау қаласының N 12 жалпы білім беретін орта мектебі" коммуналдық мемлекеттік мекемесі.</w:t>
      </w:r>
      <w:r>
        <w:br/>
      </w:r>
      <w:r>
        <w:rPr>
          <w:rFonts w:ascii="Times New Roman"/>
          <w:b w:val="false"/>
          <w:i w:val="false"/>
          <w:color w:val="000000"/>
          <w:sz w:val="28"/>
        </w:rPr>
        <w:t>
      Шекаралар: Мир даңғылы, N N 53, 55, 55/1, 57, 61, 63, 65, 67 үйлер; 7 ықшамаудан, N N 28, 29, 30, 31, 32, 33, 34, 35, 36 үйлер; 68 квартал, N N 1, 2, 3, 9, 10, 11, 12, 17А, 18, 19 үйлер.</w:t>
      </w:r>
    </w:p>
    <w:p>
      <w:pPr>
        <w:spacing w:after="0"/>
        <w:ind w:left="0"/>
        <w:jc w:val="left"/>
      </w:pPr>
      <w:r>
        <w:rPr>
          <w:rFonts w:ascii="Times New Roman"/>
          <w:b/>
          <w:i w:val="false"/>
          <w:color w:val="000000"/>
        </w:rPr>
        <w:t xml:space="preserve"> N 177 сайлау учаскесі</w:t>
      </w:r>
    </w:p>
    <w:p>
      <w:pPr>
        <w:spacing w:after="0"/>
        <w:ind w:left="0"/>
        <w:jc w:val="both"/>
      </w:pPr>
      <w:r>
        <w:rPr>
          <w:rFonts w:ascii="Times New Roman"/>
          <w:b w:val="false"/>
          <w:i w:val="false"/>
          <w:color w:val="000000"/>
          <w:sz w:val="28"/>
        </w:rPr>
        <w:t>      Орталығы – 6-ықшамаудан мекенжайдағы Теміртау қаласы әкімдігінің "Теміртау қаласының N 6 жалпы білім беретін орта мектебі" коммуналдық мемлекеттік мекемесі.</w:t>
      </w:r>
      <w:r>
        <w:br/>
      </w:r>
      <w:r>
        <w:rPr>
          <w:rFonts w:ascii="Times New Roman"/>
          <w:b w:val="false"/>
          <w:i w:val="false"/>
          <w:color w:val="000000"/>
          <w:sz w:val="28"/>
        </w:rPr>
        <w:t>
      Шекаралар: 6-ықшамаудан, N N 1, 2, 3, 4, 6, 7, 7А, 8, 9, 10, 11, 12, 17, 29, 30, 30А, 37, 38 үйлер.</w:t>
      </w:r>
    </w:p>
    <w:p>
      <w:pPr>
        <w:spacing w:after="0"/>
        <w:ind w:left="0"/>
        <w:jc w:val="left"/>
      </w:pPr>
      <w:r>
        <w:rPr>
          <w:rFonts w:ascii="Times New Roman"/>
          <w:b/>
          <w:i w:val="false"/>
          <w:color w:val="000000"/>
        </w:rPr>
        <w:t xml:space="preserve"> N 178 сайлау учаскесі</w:t>
      </w:r>
    </w:p>
    <w:p>
      <w:pPr>
        <w:spacing w:after="0"/>
        <w:ind w:left="0"/>
        <w:jc w:val="both"/>
      </w:pPr>
      <w:r>
        <w:rPr>
          <w:rFonts w:ascii="Times New Roman"/>
          <w:b w:val="false"/>
          <w:i w:val="false"/>
          <w:color w:val="000000"/>
          <w:sz w:val="28"/>
        </w:rPr>
        <w:t>      Орталығы – 6-ықшамаудан мекенжайдағы Теміртау қаласы әкімдігінің "Теміртау қаласының N 6 жалпы білім беретін орта мектебі" коммуналдық мемлекеттік мекемесі.</w:t>
      </w:r>
      <w:r>
        <w:br/>
      </w:r>
      <w:r>
        <w:rPr>
          <w:rFonts w:ascii="Times New Roman"/>
          <w:b w:val="false"/>
          <w:i w:val="false"/>
          <w:color w:val="000000"/>
          <w:sz w:val="28"/>
        </w:rPr>
        <w:t>
      Шекаралар: 6-ықшамаудан, N N 5, 13, 14, 15, 16, 18, 19, 20, 21, 22, 23, 24, 25, 26, 27, 28, 70, 71 үйлер.</w:t>
      </w:r>
    </w:p>
    <w:p>
      <w:pPr>
        <w:spacing w:after="0"/>
        <w:ind w:left="0"/>
        <w:jc w:val="left"/>
      </w:pPr>
      <w:r>
        <w:rPr>
          <w:rFonts w:ascii="Times New Roman"/>
          <w:b/>
          <w:i w:val="false"/>
          <w:color w:val="000000"/>
        </w:rPr>
        <w:t xml:space="preserve"> N 179 сайлау учаскесі</w:t>
      </w:r>
    </w:p>
    <w:p>
      <w:pPr>
        <w:spacing w:after="0"/>
        <w:ind w:left="0"/>
        <w:jc w:val="both"/>
      </w:pPr>
      <w:r>
        <w:rPr>
          <w:rFonts w:ascii="Times New Roman"/>
          <w:b w:val="false"/>
          <w:i w:val="false"/>
          <w:color w:val="000000"/>
          <w:sz w:val="28"/>
        </w:rPr>
        <w:t>      Орталығы – 6-ықшамаудан, 49 А мекенжайдағы Теміртау қаласы әкімдігінің "Теміртау қаласының N 10 жалпы білім беретін орта мектебі" коммуналдық мемлекеттік мекемесі.</w:t>
      </w:r>
      <w:r>
        <w:br/>
      </w:r>
      <w:r>
        <w:rPr>
          <w:rFonts w:ascii="Times New Roman"/>
          <w:b w:val="false"/>
          <w:i w:val="false"/>
          <w:color w:val="000000"/>
          <w:sz w:val="28"/>
        </w:rPr>
        <w:t>
      Шекаралар: 6-ықшамаудан, N N 44, 45, 46, 47, 48, 49, 50, 51, 52, 53, 53А, 53Б, 53В, 53Г, 54, 55, 56, 56А үйлер.</w:t>
      </w:r>
    </w:p>
    <w:p>
      <w:pPr>
        <w:spacing w:after="0"/>
        <w:ind w:left="0"/>
        <w:jc w:val="left"/>
      </w:pPr>
      <w:r>
        <w:rPr>
          <w:rFonts w:ascii="Times New Roman"/>
          <w:b/>
          <w:i w:val="false"/>
          <w:color w:val="000000"/>
        </w:rPr>
        <w:t xml:space="preserve"> N 180 сайлау учаскесі</w:t>
      </w:r>
    </w:p>
    <w:p>
      <w:pPr>
        <w:spacing w:after="0"/>
        <w:ind w:left="0"/>
        <w:jc w:val="both"/>
      </w:pPr>
      <w:r>
        <w:rPr>
          <w:rFonts w:ascii="Times New Roman"/>
          <w:b w:val="false"/>
          <w:i w:val="false"/>
          <w:color w:val="000000"/>
          <w:sz w:val="28"/>
        </w:rPr>
        <w:t>      Орталығы – 6-ықшамаудан, 49 А мекенжайдағы Теміртау қаласы әкімдігінің "Теміртау қаласының N 10 жалпы білім беретін орта мектебі" коммуналдық мемлекеттік мекемесі.</w:t>
      </w:r>
      <w:r>
        <w:br/>
      </w:r>
      <w:r>
        <w:rPr>
          <w:rFonts w:ascii="Times New Roman"/>
          <w:b w:val="false"/>
          <w:i w:val="false"/>
          <w:color w:val="000000"/>
          <w:sz w:val="28"/>
        </w:rPr>
        <w:t>
      Шекаралар: 6-ықшамаудан, N N 31, 32, 33, 34, 34А, 34Б, 35, 35А, 36, 39, 39А, 40, 41, 42, 43, 57, 58, 59, 60, 61, 62, 63, 64 үйлер.</w:t>
      </w:r>
    </w:p>
    <w:p>
      <w:pPr>
        <w:spacing w:after="0"/>
        <w:ind w:left="0"/>
        <w:jc w:val="left"/>
      </w:pPr>
      <w:r>
        <w:rPr>
          <w:rFonts w:ascii="Times New Roman"/>
          <w:b/>
          <w:i w:val="false"/>
          <w:color w:val="000000"/>
        </w:rPr>
        <w:t xml:space="preserve"> N 181 сайлау учаскесі</w:t>
      </w:r>
    </w:p>
    <w:p>
      <w:pPr>
        <w:spacing w:after="0"/>
        <w:ind w:left="0"/>
        <w:jc w:val="both"/>
      </w:pPr>
      <w:r>
        <w:rPr>
          <w:rFonts w:ascii="Times New Roman"/>
          <w:b w:val="false"/>
          <w:i w:val="false"/>
          <w:color w:val="000000"/>
          <w:sz w:val="28"/>
        </w:rPr>
        <w:t>      Орталығы – 8-ықшамаудан, 98 А мекенжайдағы Теміртау қаласы әкімдігінің "Теміртау қаласының N 17 жалпы білім беретін орта мектебі" коммуналдық мемлекеттік мекемесі.</w:t>
      </w:r>
      <w:r>
        <w:br/>
      </w:r>
      <w:r>
        <w:rPr>
          <w:rFonts w:ascii="Times New Roman"/>
          <w:b w:val="false"/>
          <w:i w:val="false"/>
          <w:color w:val="000000"/>
          <w:sz w:val="28"/>
        </w:rPr>
        <w:t>
      Шекаралар: 8-ықшамаудан, N N 98, 99, 100, 102, 103, 104, 105, 106, 108, 109, 110, 113, 114, 115, 116, 117, 118, 119, 120, 121, 123, 125, 126, 127, 129, 130, 131, 132, 133, 134, 135, 136, 137, 138, 139, 140, 141, 142 үйлер.</w:t>
      </w:r>
    </w:p>
    <w:p>
      <w:pPr>
        <w:spacing w:after="0"/>
        <w:ind w:left="0"/>
        <w:jc w:val="left"/>
      </w:pPr>
      <w:r>
        <w:rPr>
          <w:rFonts w:ascii="Times New Roman"/>
          <w:b/>
          <w:i w:val="false"/>
          <w:color w:val="000000"/>
        </w:rPr>
        <w:t xml:space="preserve"> N 182 сайлау учаскесі</w:t>
      </w:r>
    </w:p>
    <w:p>
      <w:pPr>
        <w:spacing w:after="0"/>
        <w:ind w:left="0"/>
        <w:jc w:val="both"/>
      </w:pPr>
      <w:r>
        <w:rPr>
          <w:rFonts w:ascii="Times New Roman"/>
          <w:b w:val="false"/>
          <w:i w:val="false"/>
          <w:color w:val="000000"/>
          <w:sz w:val="28"/>
        </w:rPr>
        <w:t>      Орталығы – 8-ықшамаудан, 98 А мекенжайдағы Теміртау қаласы әкімдігінің "Теміртау қаласының N 17 жалпы білім беретін орта мектебі" коммуналдық мемлекеттік мекемесі.</w:t>
      </w:r>
      <w:r>
        <w:br/>
      </w:r>
      <w:r>
        <w:rPr>
          <w:rFonts w:ascii="Times New Roman"/>
          <w:b w:val="false"/>
          <w:i w:val="false"/>
          <w:color w:val="000000"/>
          <w:sz w:val="28"/>
        </w:rPr>
        <w:t>
      Шекаралар: 8-ықшамаудан, N N 48, 49, 51, 54, 55, 56, 57, 58, 59, 60, 61, 62, 63, 64, 65, 66, 67, 68, 69, 70, 71, 72, 73, 74, 75, 76, 76А, 77, 78, 79, 80, 81, 82, 83, 85, 86, 87, 89, 91, 92, 93, 94, 95, 96, 97 үйлер.</w:t>
      </w:r>
    </w:p>
    <w:p>
      <w:pPr>
        <w:spacing w:after="0"/>
        <w:ind w:left="0"/>
        <w:jc w:val="left"/>
      </w:pPr>
      <w:r>
        <w:rPr>
          <w:rFonts w:ascii="Times New Roman"/>
          <w:b/>
          <w:i w:val="false"/>
          <w:color w:val="000000"/>
        </w:rPr>
        <w:t xml:space="preserve"> N 183 сайлау учаскесі</w:t>
      </w:r>
    </w:p>
    <w:p>
      <w:pPr>
        <w:spacing w:after="0"/>
        <w:ind w:left="0"/>
        <w:jc w:val="both"/>
      </w:pPr>
      <w:r>
        <w:rPr>
          <w:rFonts w:ascii="Times New Roman"/>
          <w:b w:val="false"/>
          <w:i w:val="false"/>
          <w:color w:val="000000"/>
          <w:sz w:val="28"/>
        </w:rPr>
        <w:t>      Орталығы – Шоқан Уәлиханов көшесі, 17/1 мекенжайдағы Теміртау қаласы әкімдігінің "Теміртау қаласының N 19 жалпы білім беретін орта мектебі" коммуналдық мемлекеттік мекемесі.</w:t>
      </w:r>
      <w:r>
        <w:br/>
      </w:r>
      <w:r>
        <w:rPr>
          <w:rFonts w:ascii="Times New Roman"/>
          <w:b w:val="false"/>
          <w:i w:val="false"/>
          <w:color w:val="000000"/>
          <w:sz w:val="28"/>
        </w:rPr>
        <w:t>
      Шекаралар: Металлургтер даңғылы, N N 30/1, 32/1, 32/2, 34, 34/1 үйлер; Мир даңғылы, 88, 90, 90/1, 92, 94/1, 96, 96/1, 96/2, 98, 98/1, 100, 100/1, 102, 102/2, 102/3 үйлер.</w:t>
      </w:r>
    </w:p>
    <w:p>
      <w:pPr>
        <w:spacing w:after="0"/>
        <w:ind w:left="0"/>
        <w:jc w:val="left"/>
      </w:pPr>
      <w:r>
        <w:rPr>
          <w:rFonts w:ascii="Times New Roman"/>
          <w:b/>
          <w:i w:val="false"/>
          <w:color w:val="000000"/>
        </w:rPr>
        <w:t xml:space="preserve"> N 184 сайлау учаскесі</w:t>
      </w:r>
    </w:p>
    <w:p>
      <w:pPr>
        <w:spacing w:after="0"/>
        <w:ind w:left="0"/>
        <w:jc w:val="both"/>
      </w:pPr>
      <w:r>
        <w:rPr>
          <w:rFonts w:ascii="Times New Roman"/>
          <w:b w:val="false"/>
          <w:i w:val="false"/>
          <w:color w:val="000000"/>
          <w:sz w:val="28"/>
        </w:rPr>
        <w:t>      Орталығы – Шоқан Уәлиханов көшесі, 17/1 мекенжайдағы Теміртау қаласы әкімдігінің "Теміртау қаласының N 19 жалпы білім беретін орта мектебі" коммуналдық мемлекеттік мекемесі.</w:t>
      </w:r>
      <w:r>
        <w:br/>
      </w:r>
      <w:r>
        <w:rPr>
          <w:rFonts w:ascii="Times New Roman"/>
          <w:b w:val="false"/>
          <w:i w:val="false"/>
          <w:color w:val="000000"/>
          <w:sz w:val="28"/>
        </w:rPr>
        <w:t>
      Шекаралар: Металлургтер даңғылы, NN 16, 20, 22, 22/1, 22/2, 22/3, 24, 24/1, 24/2, 24/3, 24/4, 26, 26/1, 26/2, 26/3, 28, 30, 32 үйлер; Димитров көшесі, NN 47, 49, 51 үйлер.</w:t>
      </w:r>
    </w:p>
    <w:p>
      <w:pPr>
        <w:spacing w:after="0"/>
        <w:ind w:left="0"/>
        <w:jc w:val="left"/>
      </w:pPr>
      <w:r>
        <w:rPr>
          <w:rFonts w:ascii="Times New Roman"/>
          <w:b/>
          <w:i w:val="false"/>
          <w:color w:val="000000"/>
        </w:rPr>
        <w:t xml:space="preserve"> N 185 сайлау учаскесі</w:t>
      </w:r>
    </w:p>
    <w:p>
      <w:pPr>
        <w:spacing w:after="0"/>
        <w:ind w:left="0"/>
        <w:jc w:val="both"/>
      </w:pPr>
      <w:r>
        <w:rPr>
          <w:rFonts w:ascii="Times New Roman"/>
          <w:b w:val="false"/>
          <w:i w:val="false"/>
          <w:color w:val="000000"/>
          <w:sz w:val="28"/>
        </w:rPr>
        <w:t>      Орталағы - Тәуелсіздік гүлзары, 26 мекенжайдағы "Ғазиза Жұбанова атындағы өнер мектебі" коммуналдық мемлекеттік қазыналық кәсіпорны.</w:t>
      </w:r>
      <w:r>
        <w:br/>
      </w:r>
      <w:r>
        <w:rPr>
          <w:rFonts w:ascii="Times New Roman"/>
          <w:b w:val="false"/>
          <w:i w:val="false"/>
          <w:color w:val="000000"/>
          <w:sz w:val="28"/>
        </w:rPr>
        <w:t>
      Шекаралар: Тәуелсіздік гүлзары, NN 15, 15/1, 17, 17/1, 19, 21, 23 үйлер; Мир даңғылы, NN 104/1, 104/2, 104/3, 106, 106/1, 106/2, 108/1 үйлер; Шоқан Уәлиханов көшесі, NN 17, 19, 19/1, 20, 20/1, 22 үйлер; Чернышевский көшесі, N 103 үй.</w:t>
      </w:r>
    </w:p>
    <w:p>
      <w:pPr>
        <w:spacing w:after="0"/>
        <w:ind w:left="0"/>
        <w:jc w:val="left"/>
      </w:pPr>
      <w:r>
        <w:rPr>
          <w:rFonts w:ascii="Times New Roman"/>
          <w:b/>
          <w:i w:val="false"/>
          <w:color w:val="000000"/>
        </w:rPr>
        <w:t xml:space="preserve"> N 186 сайлау учаскесі</w:t>
      </w:r>
    </w:p>
    <w:p>
      <w:pPr>
        <w:spacing w:after="0"/>
        <w:ind w:left="0"/>
        <w:jc w:val="both"/>
      </w:pPr>
      <w:r>
        <w:rPr>
          <w:rFonts w:ascii="Times New Roman"/>
          <w:b w:val="false"/>
          <w:i w:val="false"/>
          <w:color w:val="000000"/>
          <w:sz w:val="28"/>
        </w:rPr>
        <w:t>      Орталығы – Металлургтер даңғылы, 26/6 мекенжайдағы Теміртау қаласы әкімдігінің "Теміртау қаласының N 24 жалпы білім беретін орта мектебі" коммуналдық мемлекеттік мекемесі.</w:t>
      </w:r>
      <w:r>
        <w:br/>
      </w:r>
      <w:r>
        <w:rPr>
          <w:rFonts w:ascii="Times New Roman"/>
          <w:b w:val="false"/>
          <w:i w:val="false"/>
          <w:color w:val="000000"/>
          <w:sz w:val="28"/>
        </w:rPr>
        <w:t>
      Шекаралар: Тәуелсіздік гүлзары, NN 11, 11/1, 13, 13/1 үйлер; Металлургтер даңғылы, N 26/5 үй; Мир даңғылы, NN 98/2 үй; Герцен көшесі, NN 12/1, 14, 16 үйлер; Шоқан Уәлиханов көшесі, NN 9, 9/1, 11, 13, 14, 15, 15/1, 15/2, 15/3, 15/4, 15/5, 15/6, 15/7, 15/8, 15/9, 15/10, 18 үйлер; 4-ықшамаудан, NN 62, 63, 64, 65, 66, 67, 68, 69 үйлер.</w:t>
      </w:r>
    </w:p>
    <w:p>
      <w:pPr>
        <w:spacing w:after="0"/>
        <w:ind w:left="0"/>
        <w:jc w:val="left"/>
      </w:pPr>
      <w:r>
        <w:rPr>
          <w:rFonts w:ascii="Times New Roman"/>
          <w:b/>
          <w:i w:val="false"/>
          <w:color w:val="000000"/>
        </w:rPr>
        <w:t xml:space="preserve"> N 187 сайлау учаскесі</w:t>
      </w:r>
    </w:p>
    <w:p>
      <w:pPr>
        <w:spacing w:after="0"/>
        <w:ind w:left="0"/>
        <w:jc w:val="both"/>
      </w:pPr>
      <w:r>
        <w:rPr>
          <w:rFonts w:ascii="Times New Roman"/>
          <w:b w:val="false"/>
          <w:i w:val="false"/>
          <w:color w:val="000000"/>
          <w:sz w:val="28"/>
        </w:rPr>
        <w:t>      Орталығы – 3-ықшамаудан мекенжайдағы Теміртау қаласы әкімдігінің "Теміртау қаласының N 14 мектеп-лицейі" коммуналдық мемлекеттік мекемесі.</w:t>
      </w:r>
      <w:r>
        <w:br/>
      </w:r>
      <w:r>
        <w:rPr>
          <w:rFonts w:ascii="Times New Roman"/>
          <w:b w:val="false"/>
          <w:i w:val="false"/>
          <w:color w:val="000000"/>
          <w:sz w:val="28"/>
        </w:rPr>
        <w:t>
      Шекаралар: Металлургтер даңғылы, NN 8, 8/1, 10, 10/1, 10/2, 10/3, 10/4, 12, 12/1 үйлер; Димитров көшесі, NN 68, 68/1, 70/1, 70/2, 72, 72/1, 74/1 үйлер.</w:t>
      </w:r>
    </w:p>
    <w:p>
      <w:pPr>
        <w:spacing w:after="0"/>
        <w:ind w:left="0"/>
        <w:jc w:val="left"/>
      </w:pPr>
      <w:r>
        <w:rPr>
          <w:rFonts w:ascii="Times New Roman"/>
          <w:b/>
          <w:i w:val="false"/>
          <w:color w:val="000000"/>
        </w:rPr>
        <w:t xml:space="preserve"> N 188 сайлау учаскесі</w:t>
      </w:r>
    </w:p>
    <w:p>
      <w:pPr>
        <w:spacing w:after="0"/>
        <w:ind w:left="0"/>
        <w:jc w:val="both"/>
      </w:pPr>
      <w:r>
        <w:rPr>
          <w:rFonts w:ascii="Times New Roman"/>
          <w:b w:val="false"/>
          <w:i w:val="false"/>
          <w:color w:val="000000"/>
          <w:sz w:val="28"/>
        </w:rPr>
        <w:t>      Орталығы – Республика даңғылы, 73 мекенжайдағы Теміртау қаласы әкімдігінің "Теміртау қаласының N 9 мектеп-лицейі" коммуналдық мемлекеттік мекемесі.</w:t>
      </w:r>
      <w:r>
        <w:br/>
      </w:r>
      <w:r>
        <w:rPr>
          <w:rFonts w:ascii="Times New Roman"/>
          <w:b w:val="false"/>
          <w:i w:val="false"/>
          <w:color w:val="000000"/>
          <w:sz w:val="28"/>
        </w:rPr>
        <w:t>
      Шекаралар: Димитров көшесі, NN 76, 78, 78/1, 78/2, 80, 80/1, 82, 82/1, 82/2, 82/3, 84, 84/3, 84/5, 86, 88 үйлер.</w:t>
      </w:r>
    </w:p>
    <w:p>
      <w:pPr>
        <w:spacing w:after="0"/>
        <w:ind w:left="0"/>
        <w:jc w:val="left"/>
      </w:pPr>
      <w:r>
        <w:rPr>
          <w:rFonts w:ascii="Times New Roman"/>
          <w:b/>
          <w:i w:val="false"/>
          <w:color w:val="000000"/>
        </w:rPr>
        <w:t xml:space="preserve"> N 189 сайлау учаскесі</w:t>
      </w:r>
    </w:p>
    <w:p>
      <w:pPr>
        <w:spacing w:after="0"/>
        <w:ind w:left="0"/>
        <w:jc w:val="both"/>
      </w:pPr>
      <w:r>
        <w:rPr>
          <w:rFonts w:ascii="Times New Roman"/>
          <w:b w:val="false"/>
          <w:i w:val="false"/>
          <w:color w:val="000000"/>
          <w:sz w:val="28"/>
        </w:rPr>
        <w:t>      Орталығы – Республика даңғылы, 73 мекенжайдағы Теміртау қаласы әкімдігінің "Теміртау қаласының N 9 мектеп-лицейі" коммуналдық мемлекеттік мекемесі.</w:t>
      </w:r>
      <w:r>
        <w:br/>
      </w:r>
      <w:r>
        <w:rPr>
          <w:rFonts w:ascii="Times New Roman"/>
          <w:b w:val="false"/>
          <w:i w:val="false"/>
          <w:color w:val="000000"/>
          <w:sz w:val="28"/>
        </w:rPr>
        <w:t>
      Шекаралар: Тәуелсіздік гүлзары, NN 3, 3/1, 5, 5/1, 7 үйлер; Республика даңғылы, NN 69, 69/1, 69/2, 69/3, 71, 71/1, 71/2, 71/3, 75/1, 77, 79, 81, 85 үйлер; Димитров көшесі, NN 90, 92, 94, 96 үйлер; Шоқан Уәлиханов көшесі, NN 1, 2, 3, 4, 5, 5/1, 6, 7, 8 үйлер.</w:t>
      </w:r>
    </w:p>
    <w:p>
      <w:pPr>
        <w:spacing w:after="0"/>
        <w:ind w:left="0"/>
        <w:jc w:val="left"/>
      </w:pPr>
      <w:r>
        <w:rPr>
          <w:rFonts w:ascii="Times New Roman"/>
          <w:b/>
          <w:i w:val="false"/>
          <w:color w:val="000000"/>
        </w:rPr>
        <w:t xml:space="preserve"> N 190 сайлау учаскесі</w:t>
      </w:r>
    </w:p>
    <w:p>
      <w:pPr>
        <w:spacing w:after="0"/>
        <w:ind w:left="0"/>
        <w:jc w:val="both"/>
      </w:pPr>
      <w:r>
        <w:rPr>
          <w:rFonts w:ascii="Times New Roman"/>
          <w:b w:val="false"/>
          <w:i w:val="false"/>
          <w:color w:val="000000"/>
          <w:sz w:val="28"/>
        </w:rPr>
        <w:t>      Орталығы – 3 А ықшамаудан, 7/1 мекенжайдағы Теміртау қаласы әкімдігінің "Теміртау қаласының N 1 гимназиясы" коммуналдық мемлекеттік мекемесі.</w:t>
      </w:r>
      <w:r>
        <w:br/>
      </w:r>
      <w:r>
        <w:rPr>
          <w:rFonts w:ascii="Times New Roman"/>
          <w:b w:val="false"/>
          <w:i w:val="false"/>
          <w:color w:val="000000"/>
          <w:sz w:val="28"/>
        </w:rPr>
        <w:t>
      Шекаралар: Металлургтер даңғылы, NN 2, 4, 6, 6/1, 6/2 үйлер; Республика даңғылы, NN 63/1, 63/2, 65, 65/1, 65/2, 65/3, 65/4, 65/5, 67 үйлер; Мичурин көшесі, "SOS – деревня"; 3А ықшамаудан, N 7 үй.</w:t>
      </w:r>
    </w:p>
    <w:p>
      <w:pPr>
        <w:spacing w:after="0"/>
        <w:ind w:left="0"/>
        <w:jc w:val="left"/>
      </w:pPr>
      <w:r>
        <w:rPr>
          <w:rFonts w:ascii="Times New Roman"/>
          <w:b/>
          <w:i w:val="false"/>
          <w:color w:val="000000"/>
        </w:rPr>
        <w:t xml:space="preserve"> N 191 сайлау учаскесі</w:t>
      </w:r>
    </w:p>
    <w:p>
      <w:pPr>
        <w:spacing w:after="0"/>
        <w:ind w:left="0"/>
        <w:jc w:val="both"/>
      </w:pPr>
      <w:r>
        <w:rPr>
          <w:rFonts w:ascii="Times New Roman"/>
          <w:b w:val="false"/>
          <w:i w:val="false"/>
          <w:color w:val="000000"/>
          <w:sz w:val="28"/>
        </w:rPr>
        <w:t>      Орталығы – 3 А ықшамаудан, 7/1 мекенжайдағы Теміртау қаласы әкімдігінің "Теміртау қаласының N 1 гимназиясы" коммуналдық мемлекеттік мекемесі.</w:t>
      </w:r>
      <w:r>
        <w:br/>
      </w:r>
      <w:r>
        <w:rPr>
          <w:rFonts w:ascii="Times New Roman"/>
          <w:b w:val="false"/>
          <w:i w:val="false"/>
          <w:color w:val="000000"/>
          <w:sz w:val="28"/>
        </w:rPr>
        <w:t>
      Шекаралар: 3А ықшамаудан, NN 1, 4, 5, 10, 11, 13, 16, 17, 19 үйлер.</w:t>
      </w:r>
    </w:p>
    <w:p>
      <w:pPr>
        <w:spacing w:after="0"/>
        <w:ind w:left="0"/>
        <w:jc w:val="left"/>
      </w:pPr>
      <w:r>
        <w:rPr>
          <w:rFonts w:ascii="Times New Roman"/>
          <w:b/>
          <w:i w:val="false"/>
          <w:color w:val="000000"/>
        </w:rPr>
        <w:t xml:space="preserve"> N 192 сайлау учаскесі</w:t>
      </w:r>
    </w:p>
    <w:p>
      <w:pPr>
        <w:spacing w:after="0"/>
        <w:ind w:left="0"/>
        <w:jc w:val="both"/>
      </w:pPr>
      <w:r>
        <w:rPr>
          <w:rFonts w:ascii="Times New Roman"/>
          <w:b w:val="false"/>
          <w:i w:val="false"/>
          <w:color w:val="000000"/>
          <w:sz w:val="28"/>
        </w:rPr>
        <w:t>      Орталығы – Чернышевский көшесі, 106/1 мекенжайдағы Теміртау қаласы әкімдігінің "Теміртау қаласының N 4 жалпы білім беретін орта мектебі" коммуналдық мемлекеттік мекемесі.</w:t>
      </w:r>
      <w:r>
        <w:br/>
      </w:r>
      <w:r>
        <w:rPr>
          <w:rFonts w:ascii="Times New Roman"/>
          <w:b w:val="false"/>
          <w:i w:val="false"/>
          <w:color w:val="000000"/>
          <w:sz w:val="28"/>
        </w:rPr>
        <w:t>
      Шекаралар: Тәуелсіздік гүлзары, NN 2, 4, 6, 8, 8/1, 10, 18, 20, 22, 24 үйлер; Герцен көшесі, NN 2, 3, 3/1, 5, 6, 6/1, 6/2, 6/3, 9, 9/1, 11 үйлер; Димитров, NN 81, 83, 83/1, 87, 87/1, 89, 89/1, 91 үйлер; Менделеев көшесі, NN 1, 3 үйлер; Чернышевский көшесі, 83, 85, 87, 91, 93, 95, 97, 97/1, 98, 100, 100/1, 102, 104, 106, 108 үйлер.</w:t>
      </w:r>
    </w:p>
    <w:p>
      <w:pPr>
        <w:spacing w:after="0"/>
        <w:ind w:left="0"/>
        <w:jc w:val="left"/>
      </w:pPr>
      <w:r>
        <w:rPr>
          <w:rFonts w:ascii="Times New Roman"/>
          <w:b/>
          <w:i w:val="false"/>
          <w:color w:val="000000"/>
        </w:rPr>
        <w:t xml:space="preserve"> N 193 сайлау учаскесі</w:t>
      </w:r>
    </w:p>
    <w:p>
      <w:pPr>
        <w:spacing w:after="0"/>
        <w:ind w:left="0"/>
        <w:jc w:val="both"/>
      </w:pPr>
      <w:r>
        <w:rPr>
          <w:rFonts w:ascii="Times New Roman"/>
          <w:b w:val="false"/>
          <w:i w:val="false"/>
          <w:color w:val="000000"/>
          <w:sz w:val="28"/>
        </w:rPr>
        <w:t>      Орталығы – Чернышевский көшесі, 106/1 мекенжайдағы Теміртау қаласы әкімдігінің "Теміртау қаласының N 4 жалпы білім беретін орта мектебі" коммуналдық мемлекеттік мекемесі.</w:t>
      </w:r>
      <w:r>
        <w:br/>
      </w:r>
      <w:r>
        <w:rPr>
          <w:rFonts w:ascii="Times New Roman"/>
          <w:b w:val="false"/>
          <w:i w:val="false"/>
          <w:color w:val="000000"/>
          <w:sz w:val="28"/>
        </w:rPr>
        <w:t>
      Шекаралар: Мир даңғылы, NN 110, 110A, 110Б, 110В, 112, 112/1, 112/2, 112/3, 114, 116, 116/1, 118, 118/1, 118/2, 118/3, 118/4 үйлер; Димитров көшесі, NN 93/4, 99/1, 93, 93/1, 93/2, 93/3 үйлер; Чернышевский көшесі, NN 110, 110/1, 112, 112/1, 112/2, 114, 114/1, 116, 118 үйлер.</w:t>
      </w:r>
    </w:p>
    <w:p>
      <w:pPr>
        <w:spacing w:after="0"/>
        <w:ind w:left="0"/>
        <w:jc w:val="left"/>
      </w:pPr>
      <w:r>
        <w:rPr>
          <w:rFonts w:ascii="Times New Roman"/>
          <w:b/>
          <w:i w:val="false"/>
          <w:color w:val="000000"/>
        </w:rPr>
        <w:t xml:space="preserve"> N 194 сайлау учаскесі</w:t>
      </w:r>
    </w:p>
    <w:p>
      <w:pPr>
        <w:spacing w:after="0"/>
        <w:ind w:left="0"/>
        <w:jc w:val="both"/>
      </w:pPr>
      <w:r>
        <w:rPr>
          <w:rFonts w:ascii="Times New Roman"/>
          <w:b w:val="false"/>
          <w:i w:val="false"/>
          <w:color w:val="000000"/>
          <w:sz w:val="28"/>
        </w:rPr>
        <w:t>      Орталығы – Луначарский көшесі, 48/1 мекенжайдағы "Теміртау медицина колледжі" жеке мекеме.</w:t>
      </w:r>
      <w:r>
        <w:br/>
      </w:r>
      <w:r>
        <w:rPr>
          <w:rFonts w:ascii="Times New Roman"/>
          <w:b w:val="false"/>
          <w:i w:val="false"/>
          <w:color w:val="000000"/>
          <w:sz w:val="28"/>
        </w:rPr>
        <w:t>
      Шекаралар: Республика даңғылы, NN 91, 91/1, 93, 93/1, 95, 99 үйлер; Димитров көшесі, NN 104, 110/1, 112/1, 120, 121, 122, 123, 124, 125, 126, 127, 130, 130/1, 131, 132, 133, 134, 135, 137, 138, 138/1, 139, 140, 140/1, 141, 142, 142/1, 143, 144, 144/1, 144А, 145, 146, 147, 148, 149, 150, 152 үйлер; Луначарский көшесі, NN 42, 44/1, 45А, 45Б, 47, 47А, 49, 50, 51, 52, 53, 54, 55, 56, 59, 60, 61, 62, 63, 65, 66, 70, 71, 72, 73, 74, 76, 77, 78, 78/1, 78А, 79, 79А, 80, 81, 82, 82А, 83, 83А, 84, 84А, 85, 86, 86/1, 88, 88А, 89, 90, 91А, 92, 92А, 93, 94, 94А, 95, 95А, 96, 97, 97А, 98, 98А, 98/1, 99, 99А, 100, 100/1, 100/2, 101А, 102, 102А, 102/1, 104, 105, 105А, 106, 107, 107А, 108, 108Б, 130А үйлер; Менделеев көшесі, NN 2, 3/1, 5, 6, 6/1, 6/2, 7, 8, 9, 10, 10/1, 11, 12, 16, 17, 17/1, 19, 19/1, 23, 25, 27, 31, 33, 33/1, 33/2, 35, 35/1, 35/2, 37, 37/1, 39/1, 41, 41/1, 43, 45, 45/1, 47, 47/1, 49, 49/1, 51 үйлер; Пионерская көшесі, NN 2, 3, 3/1, 3/2, 3А, 4, 4/1, 5/1, 6, 6/1, 7, 8/1, 8/2, 11, 11А, 12, 13, 13А, 14А, 14, 15, 15/1, 16, 17, 18, 19, 22, 22/1, 23, 24, 24А, 24Б, 25, 25А, 26, 27, 28, 29, 30, 31, 31/1, 32, 33, 34, 35, 35/1, 35/2, 36, 37, 37/1, 38, 39, 40, 41, 41/1, 42, 43, 43/1, 43А, 44, 45, 46, 48, 50, 52 үйлер; Темиртауская көшесі, NN 2, 4, 6, 6/1, 8, 8/1, 10, 10/1, 12, 12/1, 14, 14/1, 16, 18, 20, 22, 22/1, 24, 24/1, 26, 26А, 26/1, 28/1, 28, 30, 32, 32А, 34, 36, 38, 40, 42, 42/2, 44, 46, 46/2, 46/1, 48, 48/1, 48/2, 50, 52, 54, 56 үйлер; Төлебаев көшесі, NN 3, 5, 5/1, 5А, 7, 7А, 9, 11, 11/1, 13, 13/1, 15, 15/1, 15/2, 23, 25, 27, 29, 31, 33, 35, 37, 39, 41 үйлер; Чернышевский көшесі, тақ сандар жағы, 31-үйден 79-үйге дейін: NN 31, 33, 35/1, 37А, 37/1, 37/2, 39, 41, 41А, 41/1, 43А, 43Б, 43/1, 43/2, 45, 45/1, 47, 49, 51, 51А, 53, 55, 57, 59, 61, 63, 63/1, 63А, 65, 65/1, 67, 67А, 67/1, 71, 73, 75, 77, 77/1, 79; жұп сандар жағы, NN 40, 40А, 42, 44, 46, 48, 50, 52, 54, 56, 58, 60, 62, 64, 66, 66/2, 68А, 70, 70А, 72, 72А, 72/1, 74А, 76, 78, 80, 82, 84, 84/1, 84А, 86, 86А, 86/1, 88, 90, 90/1, 92, 96 үйлер; Школьная көшесі, NN 1, 1А, 2, 3, 3А, 4, 5, 6, 7, 8, 9, 10, 12, 13, 14, 15, 16, 17, 18, 19, 20, 21, 22, 23, 24, 25, 26, 27, 28, 29, 30, 31, 32, 33, 34, 35, 36, 37, 38, 38А, 40, 41, 41/2, 43, 45, 45/2, 47, 48, 49, 50, 51, 53, 55, 56, 57, 62, 64, 72, 74, 76, 79, 82, 90, 104, 108, 111, 116, 117, 119, 120, 124, 128, 130, 132, 134, 138, 144, 148, 149, 150, 152, 160, 162, 166, 168 үйлер; Электриктер көшесі, NN 13, 13А, 13Б, 15, 15А, 17, 17А, 19, 19А, 20А, 21А, 21Б, 21/1, 22А, 23, 23А, 23/2, 24А, 25, 26, 26А, 26/1, 26/2, 27, 28, 28А, 28Б, 29, 30, 31, 31А, 32, 34, 35, 35А, 36, 37А, 38, 38А, 38Б, 39, 40, 40А, 40/2, 41, 41А, 41/1, 42, 43, 43A, 43/1, 44, 45, 45А, 46, 47, 47А, 48А, 48/1, 49, 50, 50А, 52А, 54, 54А, 54/1, 55, 56, 56А, 56/1, 58, 60, 60/1, 60/2, 62, 62/1, 62/2 үйлер; Спортивный тұйығы, NN 1, 2, 3, 3/1, 4, 5/1, 6, 7, 8, 11, 14, 15, 16, 17, 18, 21, 21Б, 22, 24, 28, 31 үйлер; Клубный тұйығы, NN 26, 27, 28, 29, 30, 31, 32, 33, 34, 35, 35А, 36, 37, 38, 39, 40, 41, 42, 44, 44А үйлер; Школьный проезд, NN 16, 17, 18, 19, 20, 22, 23, 24, 25, 26, 27, 28, 29, 30, 31, 32, 33, 34, 35, 36, 37, 38, 39, 41, 45, 47 үйлер.</w:t>
      </w:r>
    </w:p>
    <w:p>
      <w:pPr>
        <w:spacing w:after="0"/>
        <w:ind w:left="0"/>
        <w:jc w:val="left"/>
      </w:pPr>
      <w:r>
        <w:rPr>
          <w:rFonts w:ascii="Times New Roman"/>
          <w:b/>
          <w:i w:val="false"/>
          <w:color w:val="000000"/>
        </w:rPr>
        <w:t xml:space="preserve"> N 195 сайлау учаскесі</w:t>
      </w:r>
    </w:p>
    <w:p>
      <w:pPr>
        <w:spacing w:after="0"/>
        <w:ind w:left="0"/>
        <w:jc w:val="both"/>
      </w:pPr>
      <w:r>
        <w:rPr>
          <w:rFonts w:ascii="Times New Roman"/>
          <w:b w:val="false"/>
          <w:i w:val="false"/>
          <w:color w:val="000000"/>
          <w:sz w:val="28"/>
        </w:rPr>
        <w:t>      Орталығы – Темиртауская көшесі, 1 мекенжайдағы Теміртау қаласы әкімдігінің "Теміртау қаласының N 16 жалпы білім беретін орта мектебі" коммуналдық мемлекеттік мекемесі.</w:t>
      </w:r>
      <w:r>
        <w:br/>
      </w:r>
      <w:r>
        <w:rPr>
          <w:rFonts w:ascii="Times New Roman"/>
          <w:b w:val="false"/>
          <w:i w:val="false"/>
          <w:color w:val="000000"/>
          <w:sz w:val="28"/>
        </w:rPr>
        <w:t>
      Шекаралар: Мир даңғылы, NN 122, 122/1, 124, 126, 128, 130, 132, 134, 136, 138, 140, 140/1, 142, 144, 146, 148, 150, 152, 154, 156, 158, 160, 164, 166, 168, 168/1, 170, 170А, 172, 174, 176, 178, 180, 182, 184, 186, 188, 190, 192, 196, 196/1, 198, 200, 202, 204, 206, 208, 210 үйлер; Ватутин көшесі, NN 3, 7, 9, 11, 15, 17, 19, 21, 23, 25, 27, 29, 31, 32, 33, 34, 35, 36, 37, 38, 39, 40, 41, 42, 43, 44, 45, 47, 47/1, 49, 49/1, 49/2, 51, 53, 53/1 үйлер; Гастелло көшесі, NN 1, 1А, 2, 3, 4, 5, 6, 7, 8, 9, 10, 11, 12, 12/1, 12/2, 13, 13/1, 14, 15, 16, 17, 18, 19, 20, 21, 22, 23, 24, 25, 26, 27, 28, 29, 30, 30/1, 30/2, 31, 32, 34, 36, 37, 38, 39, 40, 41, 42, 43, 44, 45, 46, 48, 50, 51, 52, 52/1, 52/2, 54, 56, 58, 60, 62, 64, 66, 68, 70, 72, 74, 76, 78, 80, 96 үйлер; Димитров көшесі, NN 121, 123, 125, 127, 129, 131, 133, 135, 139, 141, 143, 145, 147, 149, 151, 153, 153/1, 155, 155/1 үйлер; Лебедев көшесі, NN 1, 2, 2/1, 3, 4, 5, 6, 7, 9, 10, 11, 12, 13, 14, 15, 16, 17, 18, 19, 20, 21, 22, 23, 24, 26, 27, 28, 30, 32, 44 үйлер; Озерная көшесі, NN 3, 5, 5/1, 7, 9, 9/1, 11, 13, 13/1, 13/2, 15, 17/1, 17/2, 19, 21, 21/1, 23, 23/1, 23/2, 25, 31, 33А, 33/1, 33/2, 33, 35, 39, 41, 42, 43, 45, 47, 48, 49, 49/2, 51, 53, 53А, 53/1, 53/2, 55, 55/1, 57, 57/1, 59, 59/1, 61, 63, 65, 65А, 65/2, 67 үйлер; Пионерская көшесі, жұп сандар жағы, NN 54, 56, 58, 60, 62, 64, 72, 74/1, 74/2, 76, 78, 82, 84, 86, 86/1, 86/2, 88, 90, 92, 94, 96, 98, 100, 102, 104, 106 үйлер; тақ сандар жағы, NN 63, 65, 67, 69, 73, 75, 77, 79, 81, 83, 85, 99, 101, 103, 105 үйлер; Полетаев көшесі, NN 5, 12, 17, 18, 19, 20, 21, 21/2, 22, 23/1, 23, 24, 26, 28, 30, 30/1, 31, 31/2, 33, 33/1, 35, 36, 36/1, 36/2, 37, 38, 38/1, 38/2, 40, 41, 41/2, 42, 44, 44/1, 44/2, 46, 46/1, 46/2, 47, 48, 48/1, 48/2, 49, 51, 52, 53, 54, 54/1, 54/2, 55, 56, 57/1, 57/2, 59, 61, 62, 63, 64, 66, 68, 68/1, 70, 71, 71/1, 72, 74, 75, 75/1, 76, 77, 78, 79, 79А, 79/1, 79/2, 80, 83, 85, 87, 88, 89, 89А, 89/1, 91, 92, 93, 94, 96, 98, 100, 102, 104, 104А, 106, 108, 110, 112, 114, 116, 144 үйлер; Тельман көшесі, NN 1, 2, 3, 4, 5, 6, 7, 8, 9, 10, 11, 12, 12А, 13, 14, 15, 16, 17, 18, 19, 20, 21, 23, 24, 25, 26, 27, 28, 29, 30, 30А, 30/2, 31, 32, 33, 34, 35, 36, 37, 37/1, 37/2, 38, 39, 40, 40А, 41, 42, 43, 44, 45, 46, 47, 47/1, 47/2, 49, 50, 52, 53, 54, 55, 56, 57, 58, 59, 60, 61, 62, 63, 80, 82, 84, 86 үйлер; Темиртауская көшесі, NN 1, 3, 5, 7, 9, 11, 13, 13/2, 15, 17, 19, 21, 23, 23/1, 23/2, 25, 27, 29 үйлер; Новый тұйығы, NN 29, 31,32, 33, 34, 35, 36, 37, 38, 39, 40, 41, 42, 42/2, 43, 44, 45, 49, 51, 53, 55, 59, 63, 65А, 90 үйлер; Пионерский тұйығы, NN 2, 3, 3/1, 3А, 4, 5, 6, 6/1, 7, 8, 8/1, 8/2, 10, 12, 13, 13А, 14, 15, 16, 17, 18, 20, 22, 22/1, 23, 24, 25, 26, 28, 31, 31/1, 31/2, 33, 33/1, 34, 35, 36, 37, 37/2, 39, 40, 42, 43, 43А, 44, 45, 52, 56, 58, 64, 65, 69, 73, 74, 75, 76, 77, 78, 79, 80, 82, 83, 84, 85, 86, 88, 90, 92, 94, 95, 96, 98, 99, 100, 105, 106, 107, 109, 114, 116, 118, 128 үйлер; 1-ші заезд, NN 3, 4, 5, 6, 7, 8, 9, 10, 11, 12, 13, 14, 16, 17, 18, 19, 20, 21, 22, 22/1, 34, 82 үйлер.</w:t>
      </w:r>
    </w:p>
    <w:p>
      <w:pPr>
        <w:spacing w:after="0"/>
        <w:ind w:left="0"/>
        <w:jc w:val="left"/>
      </w:pPr>
      <w:r>
        <w:rPr>
          <w:rFonts w:ascii="Times New Roman"/>
          <w:b/>
          <w:i w:val="false"/>
          <w:color w:val="000000"/>
        </w:rPr>
        <w:t xml:space="preserve"> N 196 сайлау учаскесі</w:t>
      </w:r>
    </w:p>
    <w:p>
      <w:pPr>
        <w:spacing w:after="0"/>
        <w:ind w:left="0"/>
        <w:jc w:val="both"/>
      </w:pPr>
      <w:r>
        <w:rPr>
          <w:rFonts w:ascii="Times New Roman"/>
          <w:b w:val="false"/>
          <w:i w:val="false"/>
          <w:color w:val="000000"/>
          <w:sz w:val="28"/>
        </w:rPr>
        <w:t>      Орталығы – Химиктер көшесі, 63 мекенжайдағы Теміртау қаласы әкімдігінің "Теміртау қаласының N 22 жалпы білім беретін орта мектебі" коммуналдық мемлекеттік мекемесі.</w:t>
      </w:r>
      <w:r>
        <w:br/>
      </w:r>
      <w:r>
        <w:rPr>
          <w:rFonts w:ascii="Times New Roman"/>
          <w:b w:val="false"/>
          <w:i w:val="false"/>
          <w:color w:val="000000"/>
          <w:sz w:val="28"/>
        </w:rPr>
        <w:t>
      Шекаралар: Мир даңғылы, NN 183, 185, 187, 189, 191, 193, 195, 197, 201, 203, 205, 207, 209, 211, 212, 214, 215, 216, 219, 220, 222, 224, 226, 228, 232, 234, 236, 238, 240, 242, 244, 246, 246/1, 248, 248/1, 250, 252, 254, 256, 256А, 258, 258/1, 258А, 260, 262, 264, 266, 268, 270, 272, 274 үйлер; Азербаев көшесі, NN 2, 3, 4, 6, 8, 10, 11, 12, 13, 14, 15, 16, 17, 18, 19, 20, 23, 24, 25, 25/1, 26, 27, 28, 29, 30, 31, 32, 33, 34, 35, 36, 37, 38, 40, 42, 44, 46, 54 үйлер; Ватутин көшесі, NN 1, 5, 46, 48, 50, 52, 54, 56, 57, 58, 58А, 58Б, 59, 60, 61, 62, 63, 64, 65, 67, 68, 69, 70, 71, 73, 74, 75, 76, 77, 78, 79, 80, 81, 82, 83, 84, 85, 86, 87, 88, 89, 90, 91, 92, 93, 94, 95, 96, 97, 98, 100, 101, 102, 104 үйлер; Демьян Бедный көшесі, NN 1, 2, 3, 4, 5, 6, 7, 8, 10, 12, 13, 14, 15, 16, 17, 18 үйлер; Димитров көшесі, NN 161, 161/2, 163, 163/1, 163/2, 165, 165/2, 167, 169, 171, 177, 179, 183 үйлер; Заслонов көшесі, NN 1, 2, 3, 4, 5, 6, 7, 8, 9, 9/1, 10, 11, 12, 14, 18, 20 үйлер; Карбидчиктер көшесі, NN 4, 5, 6, 7, 8, 10, 11, 12, 14, 15, 16, 17, 18, 19, 20, 22 үйлер; Карбышев көшесі, NN 3, 4, 5, 6, 7, 8, 9, 10, 11, 12, 13, 14, 15, 16 үйлер; Клочков көшесі, NN 1, 2, 3, 4, 5, 6, 6/1, 6/2, 7, 8, 9, 10, 11, 12, 13, 15, 17, 18, 19, 23, 23/1, 25, 25/1, 27, 29, 31, 33, 35, 37, 39, 41, 43, 43/1, 43/2, 43/3, 45, 47, 48, 49 үйлер; Котовский көшесі, NN 2, 2/2, 4, 6, 8, 12, 14, 16, 18, 19, 20, 22, 24, 26, 28, 30, 32, 34, 36 үйлер; Левитан көшесі, NN 3, 5, 7, 9, 11, 13, 15, 35, 37, 41, 43, 45, 85 үйлер; Лиза Чайкина көшесі, NN 1, 2, 3, 4, 5, 5/1, 6, 7, 7/1, 8, 9, 9/2, 10, 11, 11/2, 12, 13, 13/1, 13/2, 14, 15, 26 үйлер; Луганский көшесі, NN 3, 4, 5, 6, 8, 9, 10, 11, 12, 13, 14, 15, 16, 17, 18, 19, 20, 21, 22, 23, 24, 25, 26, 28, 29, 30, 31, 31А, 32, 33, 34, 35, 36, 37, 39, 40А, 41, 41А, 44/1, 45, 45А, 47, 62 үйлер; Маковский көшесі, NN 2, 4, 4/1, 6, 10, 12 үйлер; Порик көшесі, NN 1, 2, 3, 4, 5, 6, 7, 8, 9, 10, 11, 12, 13, 14, 15, 17, 19 үйлер; Темиртауская көшесі, N 33 үй; Тоқтаров көшесі, NN 2, 3, 4, 5, 6, 7, 8, 9, 10, 11, 11/1, 11/2, 11/3, 11/4, 12, 13, 14, 15, 16, 17, 17/1, 18, 19, 20, 21, 22, 22/1, 24, 24/1, 25, 25/1, 27/2, 27, 27/1, 30, 32, 34, 36, 38, 40, 42, 44, 46, 49/1 үйлер; Төлебаев көшесі, NN 43, 43/2, 49, 51, 53, 57, 59, 61, 63, 65, 67, 67/1, 71, 73, 75, 77, 79, 83, 87, 89, 91 үйлер; Фаворский көшесі, NN 1, 2, 2/1, 3, 4, 5, 6, 7, 8, 9 үйлер; 8 март көшесі, NN 2, 3, 4, 4/1, 5, 6, 7, 8, 9, 10, 11, 12, 13, 14, 15, 16, 17, 18, 18/2, 19, 20, 21, 22, 23, 24, 25, 26, 27, 28, 29, 30, 31, 32, 33, 34, 35, 36, 37, 38, 39, 40, 41, 42, 43, 44, 45, 46, 47, 48, 49, 51, 53, 54, 55, 56, 57, 58, 59, 60, 61, 62, 64, 65, 66, 67, 69, 70, 71, 72, 73, 74, 75, 76, 77, 78, 79, 80, 81, 83, 85, 86, 87, 89, 90, 91, 93, 95, 97, 99, 101, 125, 136, 140 үйлер; 6А квартал, NN 2/1, 2/2, 17, 20, 23, 33 үйлер; 136А квартал, NN 1, 2, 3, 4, 5, 6, 7, 8, 9, 10, 11, 12, 13, 14, 15, 16, 16/1, 17, 17/1, 18, 19, 20, 21, 22, 22/1, 22/2, 23, 24, 25, 25/1, 26, 26/2, 33 үйлер.</w:t>
      </w:r>
    </w:p>
    <w:p>
      <w:pPr>
        <w:spacing w:after="0"/>
        <w:ind w:left="0"/>
        <w:jc w:val="left"/>
      </w:pPr>
      <w:r>
        <w:rPr>
          <w:rFonts w:ascii="Times New Roman"/>
          <w:b/>
          <w:i w:val="false"/>
          <w:color w:val="000000"/>
        </w:rPr>
        <w:t xml:space="preserve"> N 197 сайлау учаскесі</w:t>
      </w:r>
    </w:p>
    <w:p>
      <w:pPr>
        <w:spacing w:after="0"/>
        <w:ind w:left="0"/>
        <w:jc w:val="both"/>
      </w:pPr>
      <w:r>
        <w:rPr>
          <w:rFonts w:ascii="Times New Roman"/>
          <w:b w:val="false"/>
          <w:i w:val="false"/>
          <w:color w:val="000000"/>
          <w:sz w:val="28"/>
        </w:rPr>
        <w:t>      Орталығы – Карьерная көшесі, 1 мекенжайдағы Теміртау қаласы әкімдігінің "Теміртау қаласының N 1 жалпы білім беретін орта мектебі" коммуналдық мемлекеттік мекемесі.</w:t>
      </w:r>
      <w:r>
        <w:br/>
      </w:r>
      <w:r>
        <w:rPr>
          <w:rFonts w:ascii="Times New Roman"/>
          <w:b w:val="false"/>
          <w:i w:val="false"/>
          <w:color w:val="000000"/>
          <w:sz w:val="28"/>
        </w:rPr>
        <w:t>
      Шекаралар: Республика даңғылы, N 179 үй; Заводская көшесі, NN 1, 2, 3, 4, 5, 6, 7, 8, 9, 10, 12, 13, 14, 15, 16, 17, 18, 19, 20, 20Б, 20/1, 20/2, 21, 22, 23, 23/2, 25, 26А, 27, 28, 29, 30, 31/1, 31/2, 31, 33, 34, 35, 36, 36Г, 37, 38А, 40, 40А, 40Б, 45, 51, 52, 53, 55, 57, 58, 71, 78, 81, 81А үйлер; 1-ші Загородная көшесі, NN 1, 1А, 2, 4, 5, 6, 7, 7А, 8, 12, 13, 14, 16, 18, 21, 24, 27, 34, 36 үйлер; 2-ші Загородная көшесі, NN 2, 4, 8, 9, 9/1, 9/2, 10/1, 10/2, 11, 14, 17, 18, 19, 21, 21/1, 37 үйлер; Казахстанская көшесі, NN 1, 1/2, 1/18, 1/21, 3, 5, 6, 8, 9, 10, 11, 12, 13, 14, 15, 16, 18, 19, 19/1, 21, 22, 22/1, 23, 33 үйлер; Карьерная көшесі, NN 1, 2, 4, 5, 5А, 6, 7, 8, 9, 10, 11, 11/1, 11/2, 12, 13, 13/1, 14, 17, 17/1, 18, 19, 20, 21, 23, 23/2, 25, 27 үйлер; Маяковский көшесі, NN 4, 5, 6 үйлер; Мұстафин көшесі, NN 1, 1А, 1Б, 3, 3/1, 4, 5, 6, 6/1, 8 үйлер; Парковая көшесі, NN 8, 12, 14, 16, 17, 18, 19, 22, 25, 26, 26/1, 27, 27/1, 29, 29А, 35, 35А, 37, 39 үйлер; Подгорная көшесі, NN 1, 5, 6, 6А, 7, 8, 9, 12, 16, 17, 20, 21, 21/1, 22, 23, 23/1, 24, 24/1, 25, 26, 27, 28, 31, 32, 33 үйлер; Привокзальная көшесі, NN 9/1, 11 үйлер; Советский көшесі, NN 12, 13/1, 14, 15, 15/1, 16, 17, 17/1, 17/2, 18/1, 18/2, 19/1, 20, 23, 26, 27/1, 27/2, 31, 35, 39/1, 42 үйлер; Тольятти көшесі, NN 19, 21, 23, 23/1, 25 үйлер; Торговая көшесі, N 9/2 үй; 1-ші Подгорный тұйығы, NN 1А, 2, 2/1, 3, 4, 5, 6, 6/1, 6/2, 8, 8/1, 9, 13, 15, 16, 23/1 үйлер; 2-ші Подгорный тұйығы, NN 5, 6, 7, 8, 9, 10, 11, 12, 12Б, 14, 26 үйлер; Строительный тұйығы, NN 1, 1А, 1Б, 3А, 3, 3/1, 3/4, 4, 5, 5/5, 6, 7, 7А, 11, 12, 13, 14, 14/1, 15, 16, 17, 18, 19, 21, 22, 23, 23/1, 25, 26, 27, 28, 29/1, 29/2, 32, 33, 33/1, 35, 36, 38, 39, 40, 41, 41/2, 42, 42/1, 42/2, 44, 46, 47, 49, 51, 53, 57, 80 үйлер; Телеграфный тұйығы, NN 3, 4, 17, 19, 21, 28 үйлер.</w:t>
      </w:r>
    </w:p>
    <w:p>
      <w:pPr>
        <w:spacing w:after="0"/>
        <w:ind w:left="0"/>
        <w:jc w:val="left"/>
      </w:pPr>
      <w:r>
        <w:rPr>
          <w:rFonts w:ascii="Times New Roman"/>
          <w:b/>
          <w:i w:val="false"/>
          <w:color w:val="000000"/>
        </w:rPr>
        <w:t xml:space="preserve"> N 198 сайлау учаскесі</w:t>
      </w:r>
    </w:p>
    <w:p>
      <w:pPr>
        <w:spacing w:after="0"/>
        <w:ind w:left="0"/>
        <w:jc w:val="both"/>
      </w:pPr>
      <w:r>
        <w:rPr>
          <w:rFonts w:ascii="Times New Roman"/>
          <w:b w:val="false"/>
          <w:i w:val="false"/>
          <w:color w:val="000000"/>
          <w:sz w:val="28"/>
        </w:rPr>
        <w:t>      Орталығы – Республика даңғылы, 136 мекенжайдағы "Балалар мен жасөспірімдер театры" коммуналдық мемлекеттік қазыналық кәсіпорны.</w:t>
      </w:r>
      <w:r>
        <w:br/>
      </w:r>
      <w:r>
        <w:rPr>
          <w:rFonts w:ascii="Times New Roman"/>
          <w:b w:val="false"/>
          <w:i w:val="false"/>
          <w:color w:val="000000"/>
          <w:sz w:val="28"/>
        </w:rPr>
        <w:t>
      Шекаралар: Республика даңғылы, NN 185, 187 үйлер; Мусалимов көшесі, NN 1А, 3, 4, 5, 9, 13, 14, 15, 16, 17, 19, 21, 22, 24, 25, 26, 27, 28, 29, 32, 34, 35, 38/1, 39, 40, 42, 44, 45, 46, 47, 48, 49, 50, 51, 52, 52/1, 52/2, 54, 56, 57, 58, 59, 61, 61А, 63, 65, 66, 67, 68, 68/1, 69, 70, 71, 72, 74, 76/1, 76/2, 77, 78, 79, 79А, 80, 81, 82, 84, 86, 87, 88, 89, 90, 91А, 91, 91/1, 93/1, 93, 94, 95, 95/1, 96, 96/1, 96/2, 97, 98, 100, 101, 102, 103, 104, 104/1, 104/2, 104А, 106, 107, 108, 109, 110, 111, 112, 113, 113/1, 114, 115, 116, 116/1, 116/2, 117, 118, 119, 120, 120/1, 120/2, 121, 122, 123, 124, 125, 126, 127, 128, 129, 130, 131, 132, 133, 134, 135, 135/1, 135/2, 137, 138, 138/1, 138/2, 139, 141, 142, 143, 144, 145, 146, 147, 148, 149, 150, 151, 152, 154, 156, 158, 160, 162 үйлер; Мұстафин көшесі, NN 2, 9, 11, 11А, 12, 14, 15, 16, 18, 20, 24, 24А, 26, 40/1 үйлер; Огородная көшесі, NN 8, 10, 12, 14, 16, 18, 20, 22, 26, 28, 34, 36, 38, 40, 42, 46, 48, 50, 52, 54, 56, 58, 60, 62, 64, 66, 68, 70, 72, 74, 76, 78, 82, 84, 86, 88, 92, 96, 98, 100, 102, 104, 106, 108, 110, 112, 116, 116/2, 116/1 үйлер; Панфилов көшесі, NN 11, 20, 20А, 21, 22, 23, 24, 27, 28, 29, 31, 33, 35, 38, 40, 40А, 46, 48, 48/1, 51, 59 үйлер; Тольятти көшесі, NN 16, 16/1, 18, 20, 22, 22/2, 24, 26, 26/2, 27, 28, 29, 29/2, 30, 31, 32, 33, 34, 35, 35/2, 36, 38, 38/1, 39, 40, 40/1, 44, 46, 68, 68/1, 68/2 үйлер; Тұрмағамбетов көшесі, NN 3, 4, 6, 14, 16 үйлер; Школьная көшесі, NN 12, 23, 25, 27, 28, 29, 30, 31, 32, 33, 33/1, 33/2, 34, 35, 36, 36/2, 37, 38, 38А, 39, 40, 40А, 41, 41/1, 41/2, 42, 43, 43/1, 44, 45, 45/2, 46/1, 46/2, 48, 49, 50, 51, 51/3, 52, 53, 53/2, 54, 55, 56, 57, 59, 62, 64, 66, 68, 70, 72, 74, 76, 78, 82, 82/1, 82/2, 84, 86, 88, 90, 96, 98, 100, 102, 104, 106, 108, 109, 111, 112, 112/1, 113, 114, 116, 117, 119, 120, 120/1, 120/2, 124, 124А, 126, 126А, 128, 128/1, 128/2, 130, 130/1, 130/2, 132, 134, 136, 137, 138, 140, 142, 144, 146, 146/1, 148, 148/1, 148/2, 149, 150, 152, 152/1, 154, 154/1, 154/2, 156, 158, 160, 162, 164, 166, 168 үйлер; Строительный тұйығы, N 20 үй; Телеграфный тұйығы, NN 25, 35, 37, 40 үйлер.</w:t>
      </w:r>
    </w:p>
    <w:p>
      <w:pPr>
        <w:spacing w:after="0"/>
        <w:ind w:left="0"/>
        <w:jc w:val="left"/>
      </w:pPr>
      <w:r>
        <w:rPr>
          <w:rFonts w:ascii="Times New Roman"/>
          <w:b/>
          <w:i w:val="false"/>
          <w:color w:val="000000"/>
        </w:rPr>
        <w:t xml:space="preserve"> N 199 сайлау учаскесі</w:t>
      </w:r>
    </w:p>
    <w:p>
      <w:pPr>
        <w:spacing w:after="0"/>
        <w:ind w:left="0"/>
        <w:jc w:val="both"/>
      </w:pPr>
      <w:r>
        <w:rPr>
          <w:rFonts w:ascii="Times New Roman"/>
          <w:b w:val="false"/>
          <w:i w:val="false"/>
          <w:color w:val="000000"/>
          <w:sz w:val="28"/>
        </w:rPr>
        <w:t>      Орталығы – 4а квартал мекенжайдағы Теміртау қаласы әкімдігінің "Теміртау қаласының N 3 жалпы білім беретін орта мектебі" коммуналдық мемлекеттік мекемесі.</w:t>
      </w:r>
      <w:r>
        <w:br/>
      </w:r>
      <w:r>
        <w:rPr>
          <w:rFonts w:ascii="Times New Roman"/>
          <w:b w:val="false"/>
          <w:i w:val="false"/>
          <w:color w:val="000000"/>
          <w:sz w:val="28"/>
        </w:rPr>
        <w:t xml:space="preserve">
      Шекаралар: Республика даңғылы, NN 138, 140 үйлер; Береговая көшесі, N 1 үй; Колхозная көшесі, NN 1, 6, 7, 8, 10, 11, 12, 18, 22, 23, 26, 26/1, 28, 29, 33, 35, 35/2, 36, 37, 39, 40, 43А, 44, 74 үйлер; Нулевой подъемы көшесі, N 7 үй; Нуринский көшесі, NN 1, 1/2, 3, 4, 9, 12, 13, 13/1, 15, 27, 28, 28/1, 29, 30, 31, 34, 36, 39, 43, 44, 45, 53, 55, 55/1, 55/2, 61, 63 үйлер; Панфилов көшесі, NN 3, 4, 10, 12, 14, 14А, 14Б, 14Г, 16, 18 үйлер; Тольятти көшесі, N 13 үй; Школьная көшесі, NN 5, 7, 8, 9, 9/1, 10, 11, 13, 13/2, 14, 15, 16, 17, 18, 19, 22, 24, 26 үйлер; Аптечный тұйығы, NN 3, 5, 9 үйлер; Базарный тұйығы, NN 1, 3, 16 үйлер, Больничный тұйығы, NN 2, 3, 4, 5, 6, 14, 15, 17, 19 үйлер; Красноармейский тұйығы, NN 1, 3, 5, 7, 14/2 үйлер; Набережный тұйығы, NN 5А, 7, 8, 9, 12 үйлер; Октябрьский тұйығы, N 7, 18 үйлер; Пожарный тұйығы, NN 1, 12, 16, 76 үйлер; Почтовый тұйығы, NN 1, 2, 3, 4, 7, 8, 11, 13, 16, 17, 20, 21, 23, 26, 27, 28, 29, 31, 32, 32А, 33, 34, 35, 36, 37, 38, 38A, 40, 42, 42A үйлер; Рабочий тұйығы, NN 1А, 4, 7, 8, 10, 37, 59 үйлер; 4а квартал, NN 1, 1А, 2, 2А, 3, 4А, 5, 6, 7, 8, 9, 11, 12, 13, 14 үйлер; Лесхоз, NN 1, 9, 20, 22, 22/2, 25, 29, 30, 30/1, 32/2, 33, 34, 35, 36, 37, 37/1, 38, 38/1, 39, 39/2, 40, 41, 54 үйлер. </w:t>
      </w:r>
    </w:p>
    <w:p>
      <w:pPr>
        <w:spacing w:after="0"/>
        <w:ind w:left="0"/>
        <w:jc w:val="left"/>
      </w:pPr>
      <w:r>
        <w:rPr>
          <w:rFonts w:ascii="Times New Roman"/>
          <w:b/>
          <w:i w:val="false"/>
          <w:color w:val="000000"/>
        </w:rPr>
        <w:t xml:space="preserve"> N 200 сайлау учаскесі</w:t>
      </w:r>
    </w:p>
    <w:p>
      <w:pPr>
        <w:spacing w:after="0"/>
        <w:ind w:left="0"/>
        <w:jc w:val="both"/>
      </w:pPr>
      <w:r>
        <w:rPr>
          <w:rFonts w:ascii="Times New Roman"/>
          <w:b w:val="false"/>
          <w:i w:val="false"/>
          <w:color w:val="000000"/>
          <w:sz w:val="28"/>
        </w:rPr>
        <w:t>      Орталығы – Северная көшесі, 36 мекенжайдағы Теміртау қаласы әкімдігінің "Теміртау қаласының N 7 жалпы білім беретін орта мектебі" коммуналдық мемлекеттік мекемесі.</w:t>
      </w:r>
      <w:r>
        <w:br/>
      </w:r>
      <w:r>
        <w:rPr>
          <w:rFonts w:ascii="Times New Roman"/>
          <w:b w:val="false"/>
          <w:i w:val="false"/>
          <w:color w:val="000000"/>
          <w:sz w:val="28"/>
        </w:rPr>
        <w:t>
      Шекаралар: Восточная көшесі, NN 1, 1А, 2, 2А, 3А, 4А, 7, 7/2, 8, 9, 10, 11, 11/2, 11А, 12, 13, 13/1, 13/2, 14, 15, 15/1, 16, 17, 17/1, 18, 19, 19А, 19/1, 19/2, 20, 21/1, 21, 36, 38 үйлер; Верхняя көшесі, NN 1, 2, 3, 4, 5, 6, 7, 8, 9, 10, 11, 12, 13, 14, 14/1, 14/2, 15, 16, 17, 18, 19, 20, 21, 23 үйлер; Джаур көшесі, NN 3А, 4, 4/1, 4/2, 5, 5/1, 5/2, 7, 7/1, 7/2, 7Б, 8, 9/1, 9/2, 10, 10/1, 10/2, 11, 11/1, 11/2, 11Б, 12, 12/1, 12/2, 14, 16, 17, 18, 19, 20, 20/1, 21, 21/2, 22, 22/1, 23, 23/1, 24, 24/1, 25, 26, 26/1, 28, 28/1, 28/2, 31, 33, 33/1, 34, 35, 35/1, 36/1, 37, 37/2, 37/1, 38, 39, 40, 40/1, 42, 42/1, 44/1, 45, 46, 46/1, 47, 48, 49, 51, 51/1, 53, 54, 55, 56, 56/1, 58, 58/1, 59, 60, 62, 71, 95 үйлер; Западная көшесі, NN 1, 3, 3/1, 4, 5, 6, 6/1, 7, 7/1, 9, 10, 10/1, 11, 11/1, 11/2, 12, 13, 14, 15, 17, 17/1, 17/2, 18, 19/1, 19/2, 19, 20, 21, 21/1, 21/2, 22, 22/1, 23, 25/1, 25/2, 25, 26, 28, 28/1, 30, 30/1, 32, 36, 38, 38А, 40, 40А, 40/1, 42А, 42А/1, 42А/2, 44, 46, 48, 50, 58, 62, 74 үйлер; Зеленая көшесі, NN 1, 2, 3/1, 3/2, 3, 4, 5, 5/1, 5/2, 6, 7, 8, 9, 10, 11, 11/1, 11/2, 12, 13, 14, 14/1, 14/2, 16, 17, 17/1, 17/2, 17А, 18, 19, 20, 21, 22, 23, 24, 26, 26/1, 26/2, 30, 32 үйлер; Литейщиков көшесі, NN 8, 9, 10, 11, 12, 13, 14, 15, 16, 17, 18, 19, 20, 21, 22, 23, 24, 25, 26, 27 үйлер; Луговая көшесі, NN 3, 3/1, 4, 5, 6, 6/2, 7, 11, 12, 14, 16, 16/1, 16/2, 17, 18, 18/1, 19, 19/1, 20, 20/1, 20/2, 21, 21/1, 22, 22/1, 23/1, 23, 24, 25, 25/1, 26, 27, 27/1, 28, 29, 29/1, 30, 31, 32, 33, 34, 35, 36, 37, 38, 39, 39/1, 40, 41, 41/1, 42, 43, 43/1, 44, 45, 45/1, 46, 47, 48, 49, 50, 51/1, 51, 52, 53, 53/1, 54, 54/1, 55, 56, 57, 58, 59, 60, 61, 62, 63, 64, 65, 66, 67, 69, 71, 73 үйлер; Мартеновская көшесі, NN 3, 4, 8/1, 9, 9/1, 10, 10/1, 11, 11А, 12, 12А, 13А, 14, 14А, 15, 16А,16/1, 19, 21, 22, 23, 23/1, 24, 24/1, 24/2, 25, 26, 26/1, 27, 28, 29, 33, 34, 35, 35/1, 35/2, 36, 38, 39, 45/1, 74, 78 үйлер; Нижняя көшесі, NN 2, 4, 6, 8, 10, 12, 14, 15, 16, 18, 20, 24, 26, 28, 30, 32, 34, 36, 38, 38А, 40, 42, 44, 46, 48, 50, 52, 54, 55, 56, 58, 60, 62, 64, 66, 68, 70, 72, 74, 76, 78 үйлер; Песчаная көшесі, NN 1, 1/1, 2, 3/1, 3, 4, 4/1, 4/2, 5, 5/1, 6, 7, 8, 10, 11, 12, 14, 16, 18, 20, 30, 81 үйлер; Прокатная көшесі, NN 3, 4, 9, 9/1, 10/1, 11, 11/1, 12, 14, 15, 16, 17, 17/1, 18, 18/1, 19, 19/1, 20, 20/1, 23, 25, 25/1, 26, 27, 27/1, 28, 29, 30, 31, 33, 34, 35, 36, 36/1, 37, 40/1, 40, 41, 42/1, 42/2, 43, 44, 44/1, 45, 47, 50, 54, 55, 56, 57, 59, 61, 71 үйлер; Самарканд көшесі, NN 3, 4, 4/1, 4/2, 5, 5/2, 6, 7, 8, 8/1, 9, 9/2, 10, 10/1, 11, 11/1, 11/2, 12, 12/1, 12/2, 13, 14, 15, 16, 17, 18, 19, 19/1, 20, 21, 21/1, 22, 23, 23/1, 24, 24/1, 24/2, 25, 25/1, 26, 27, 27/1, 29, 29/1, 30, 31, 31/2, 32, 33, 34, 34/1, 35, 36, 36/1, 37, 37/1, 38, 38/1, 39, 39/1, 41, 43, 44, 45, 45/1, 46, 46/1, 47, 47/1, 48, 48/1, 49, 49/1, 50, 50/1, 52, 52/1, 55, 57, 57/1, 59, 59/1, 61, 61/1, 63 үйлер; Северная көшесі, NN 1, 3/1, 3/2, 3, 5, 5/1, 5/2, 11, 11/1, 11/2, 13, 13/1, 13/2, 15, 15/1, 15/2, 17, 18, 19, 19/1, 21, 21/1, 23, 23/1, 29, 31, 32, 33, 35, 37, 41, 43, 45, 47/2, 47/1, 49, 51, 53, 55, 57 үйлер; Центральная көшесі, NN 3, 3/9, 4, 5, 5/2, 6, 6/1, 6/2, 6/3, 7, 8, 9, 10, 11, 12, 13, 14, 15, 16, 17, 18, 19, 19/1, 20, 20/1, 20А, 21, 21/2, 22, 22/1, 23, 23/1, 23/2, 24, 24/2, 25, 25/1, 25/2, 26, 26/1, 26/2, 27, 29, 30, 31, 31/1, 31/2, 32, 33, 33/1, 33/2, 33А, 34, 34/1, 35, 36, 37, 38, 39, 40, 41, 42, 43, 44, 44/1, 45, 45/1, 46, 46/1, 46/2, 47, 48,  48/1, 48/2, 49, 49/1, 50, 51, 52, 53, 62 үйлер; Энергетиктер көшесі, NN 3, 4, 4А, 9, 10, 11, 11/1, 11/2, 12, 12/1, 13, 14, 15, 16, 17, 18, 19, 20, 21/1, 21/2, 22, 22/2, 23, 24, 25, 26, 28, 29, 29/1, 30, 31, 31/1, 32, 32/1, 32/2, 33/1, 33, 34, 36, 36/2, 37, 38, 39, 39/1, 40, 40/1, 41, 42, 42/1, 42/2, 43, 44, 45, 45/2, 46, 47, 47/1, 48, 48/1, 49, 49/2, 57А, 87 үйлер; Южная көшесі, NN 1, 3, 5, 7, 8, 8/2, 9, 10, 10/1, 11, 12, 13, 14, 14/1, 15, 16, 17, 18, 19, 20, 21, 22, 23, 24, 25, 26, 26/1, 27, 28, 28/1, 29, 30, 30/1, 31, 32, 32/1, 32/2, 33, 34, 34/1, 35, 36, 36/1, 37, 38, 39, 40, 41, 42, 43, 44, 45, 46, 46/1, 47, 48, 48/1, 49, 49/1, 50, 51, 52, 52/1, 53, 54, 54/1, 55, 56, 56/1, 57, 58, 59, 59/1, 60, 61, 62, 63, 64, 64/1, 65, 66, 66/1, 67, 67/1, 68, 68/1, 69/1, 69/2, 70, 70/1, 71, 72, 72/1, 73, 74 үйлер; 1-ая Горная көшесі, NN 9, 15, 19, 20, 21, 25, 37 үйлер; 3-ая Горная көшесі, NN 8, 15, 19, 21, 23, 25, 30, 33, 37 үйлер, Мостовая көшесі, NN 4, 8, 10, 14 үйлер.</w:t>
      </w:r>
    </w:p>
    <w:p>
      <w:pPr>
        <w:spacing w:after="0"/>
        <w:ind w:left="0"/>
        <w:jc w:val="left"/>
      </w:pPr>
      <w:r>
        <w:rPr>
          <w:rFonts w:ascii="Times New Roman"/>
          <w:b/>
          <w:i w:val="false"/>
          <w:color w:val="000000"/>
        </w:rPr>
        <w:t xml:space="preserve"> N 201 сайлау учаскесі</w:t>
      </w:r>
    </w:p>
    <w:p>
      <w:pPr>
        <w:spacing w:after="0"/>
        <w:ind w:left="0"/>
        <w:jc w:val="both"/>
      </w:pPr>
      <w:r>
        <w:rPr>
          <w:rFonts w:ascii="Times New Roman"/>
          <w:b w:val="false"/>
          <w:i w:val="false"/>
          <w:color w:val="000000"/>
          <w:sz w:val="28"/>
        </w:rPr>
        <w:t>      Орталығы – Ақтау кенті, Индустриальная көшесі, 4 мекенжайдағы Теміртау қаласы әкімдігінің "Теміртау қаласының N 28 жалпы білім беретін орта мектебі" коммуналдық мемлекеттік мекемесі.</w:t>
      </w:r>
      <w:r>
        <w:br/>
      </w:r>
      <w:r>
        <w:rPr>
          <w:rFonts w:ascii="Times New Roman"/>
          <w:b w:val="false"/>
          <w:i w:val="false"/>
          <w:color w:val="000000"/>
          <w:sz w:val="28"/>
        </w:rPr>
        <w:t>
      Шекаралар: Ақтау кенті, Абай көшесі, NN 1/8, 5, 7, 9, 11, 13, 15, 17, 27 үйлер; Амангельді көшесі, NN 1, 1/1, 1/2, 2/1, 4, 5, 5В, 6, 6/1, 7, 8, 9, 37, 39, 39/1, 42 үйлер; Восточная көшесі, NN 1, 1А, 2, 3, 3А, 4, 5, 6, 7, 7/2, 8, 9, 9/1, 10, 10А, 11, 11/2, 11А, 12, 13, 13/1, 13/2, 14, 15, 15/1, 16, 17, 17/1, 18, 19, 19/1, 19/2, 19А, 20, 21, 22А, 22, 23, 24, 25, 26, 27А, 29, 30/1, 31, 32, 33, 34, 35, 36, 37, 38, 38/2, 39, 40, 40/1, 40/2, 47А, 50, 53, 57, 69,77 үйлер; Горький көшесі, NN 3, 5, 6, 7, 8, 9, 11, 13, 14, 15, 19, 21, 23 үйлер; Железнодорожная көшесі, NN 1, 1Д, 1/2, 2, 3/1, 3А, 4, 4А, 5, 7, 9, 12, 14, 15, 18, 22, 23, 24, 27, 28, 29, 29А, 31, 32А, 33, 35, 36, 37, 46 үйлер; Индустриальная көшесі, NN 1, 2, 3, 4, 5, 6, 7, 8, 9, 10, 11, 12, 14, 15, 18/1, 57, 74/1 үйлер; Коллективная көшесі, NN 1, 2, 2А, 3, 4, 5, 6, 7, 8, 9, 10, 11, 13, 15, 16, 16А, 18, 18А, 19, 22, 24, 26, 29, 30, 31, 31А, 32, 33, 33А, 33/1, 34, 35, 36, 37, 38, 38А, 39, 40, 41, 42, 43, 45, 46, 47, 49 үйлер; Комсомольская көшесі, NN 4, 6, 16, 18, 20/1, 22, 23, 26/1, 27, 27/1, 35, 44, 51/2, 53/1, 54/1, 55/1, 56, 58, 60/2, 64/1, 85/1, 87 үйлер, Ленин көшесі, NN 1, 1А, 3, 5, 7, 9, 11, 11А, 12, 13, 14, 15, 16, 17, 18, 19, 20, 21, 23, 24, 25, 26, 27, 28, 29, 30, 31, 32, 33, 34, 35, 36, 37, 38 үйлер; Малая Садовая көшесі, NN 2, 2А, 4, 6, 8, 10, 12, 14, 16, 16/2, 18, 20, 22 үйлер; Нагорная көшесі, NN 3, 5, 15, 19, 22, 23, 24, 26, 28, 29, 30, 31, 32, 33, 34, 36 үйлер; Озерная көшесі, NN 1, 3, 9, 11, 13 үйлер; Парковая көшесі, NN 1, 2, 3, 4, 5, 6, 7, 8, 10, 11, 12, 13, 14, 15, 16, 17, 18А, 18, 19, 20, 22, 23, 24, 25, 26, 27, 28, 29, 30, 31, 32, 33, 36 үйлер; Первомайская көшесі, NN 5, 8, 9, 12, 13, 15, 16, 19, 20, 20А, 21, 22, 23, 24, 25, 25/3, 27, 28, 29, 32, 34, 35, 36, 37, 38, 38/2, 38/4, 39, 40, 40/1, 40/2, 41, 42, 43, 44, 45, 46, 47, 48, 51, 53,54, 55, 56, 57, 57/2, 57/3, 58, 59, 62, 64, 65, 66, 68, 69, 70, 71, 72, 73, 74, 75, 76, 77, 78, 79, 80, 81, 82, 83, 84, 85, 86, 88, 90, 92, 94, 96, 100, 102, 104, 106, 108, 114, 116 үйлер; Почтовая көшесі, NN 1, 1А, 2А, 3, 4, 5, 6, 7, 8, 9, 9А, 10, 11, 12, 13, 14, 15, 16, 17, 18, 19, 20, 21, 22, 23, 24, 25, 26, 27, 27/2, 28/2, 28, 29, 30, 30/2, 30А, 31, 32А, 32, 33, 34, 35, 36, 36А, 37, 38, 38А, 40, 42, 42А, 61 үйлер; Правда көшесі, NN 4, 6, 8, 10, 12, 14, 18, 24 үйлер; Пушкин көшесі, NN 1, 2А, 3, 5, 7, 7/2, 8, 9, 10, 11, 12, 13, 14, 15, 16, 17, 18, 19, 20, 21/2, 22, 23, 24, 25, 26, 27, 27/1, 27/2, 28, 29, 30, 31, 33, 36, 38, 39, 41, 42, 55, 69 үйлер; Советская көшесі, NN 1, 2, 2А, 3, 4, 5, 6, 7, 8, 8/1, 8А, 9, 9А, 10, 10/1, 12, 13, 13/1, 14, 15, 16, 17, 18, 19, 20, 20/1, 21, 23, 24, 27, 27А, 29, 29А, 30, 33, 34, 35, 37, 47, 55, 89 үйлер; Степная көшесі, NN 1, 1А, 3, 3А, 6, 9, 11, 13, 15, 17, 55 үйлер; Фабрично-Заводская көшесі, NN 2, 3, 4, 5, 6, 7, 8, 9, 10, 11, 12, 13, 14, 15, 15/2, 16, 17, 18, 19, 19/1, 20, 21, 22, 23, 25, 27, 36 үйлер; Центральная көшесі, NN 3, 7, 13, 14, 15, 16, 17, 18, 20, 21, 22, 23, 24, 26 үйлер; Шоссейная көшесі, NN 1А, 1, 1/3, 2, 2А, 3, 4, 5, 6, 7, 9, 11, 12, 13, 14, 14А, 15, 16, 17, 18А, 19, 22, 23, 24, 25, 26, 27, 29, 30, 31, 33, 35, 37, 39А, 41, 43, 45 үйлер; 25-квартал, NN 1, 1А, 2, 3, 4, 5, 6, 7, 8, 9, 10, 11, 12, 13, 14, 15, 16, 17, 18, 19, 31 үйлер; 26-квартал, NN 1, 2, 3, 4, 5, 5/1, 6, 7, 8, 9, 10, 11, 12, 13/2, 18, 19, 21, 23, 26, 37, 85 үйлер.</w:t>
      </w:r>
    </w:p>
    <w:p>
      <w:pPr>
        <w:spacing w:after="0"/>
        <w:ind w:left="0"/>
        <w:jc w:val="left"/>
      </w:pPr>
      <w:r>
        <w:rPr>
          <w:rFonts w:ascii="Times New Roman"/>
          <w:b/>
          <w:i w:val="false"/>
          <w:color w:val="000000"/>
        </w:rPr>
        <w:t xml:space="preserve"> N 202 сайлау учаскесі</w:t>
      </w:r>
    </w:p>
    <w:p>
      <w:pPr>
        <w:spacing w:after="0"/>
        <w:ind w:left="0"/>
        <w:jc w:val="both"/>
      </w:pPr>
      <w:r>
        <w:rPr>
          <w:rFonts w:ascii="Times New Roman"/>
          <w:b w:val="false"/>
          <w:i w:val="false"/>
          <w:color w:val="000000"/>
          <w:sz w:val="28"/>
        </w:rPr>
        <w:t>      Орталығы – Ақтау кенті, 8-квартал, 54 мекенжайдағы Теміртау қаласы әкімдігінің "Теміртау қаласының N 32 жалпы білім беретін орта мектебі" коммуналдық мемлекеттік мекемесі.</w:t>
      </w:r>
      <w:r>
        <w:br/>
      </w:r>
      <w:r>
        <w:rPr>
          <w:rFonts w:ascii="Times New Roman"/>
          <w:b w:val="false"/>
          <w:i w:val="false"/>
          <w:color w:val="000000"/>
          <w:sz w:val="28"/>
        </w:rPr>
        <w:t>
      Шекаралар: Ақтау кенті, Әуезов көшесі, NN 1, 2, 4, 5, 6, 7, 8, 9, 9/1, 10, 11, 14 үйлер, Гагарин көшесі, NN 3, 4, 5, 6, 7, 9, 10, 10/2, 12, 12/1, 14, 15, 16, 17, 18, 19, 20, 20/1, 21, 22, 22/1, 23, 24, 26, 28, 30, 30/1, 32, 32/2, 34, 36, 37, 38, 47, 50, 54, 68А, 72 үйлер; Зоя Космодемьянская көшесі, NN 4, 18, 20, 20/2, 22, 26/2, 27/1, 35, 99 үйлер; Крупская көшесі, NN 1, 1/1, 2, 2/1, 3, 3/1, 4, 5, 5/1, 6, 7, 7/1, 8, 8А, 9, 9/1, 10, 11/1, 12, 13, 17, 21/1, 21/2, 44, 51 үйлер; Лумумба көшесі, NN 1, 2, 4, 5, 6, 7, 8, 9, 10, 11, 12, 13, 15, 17, 18, 19, 21, 23, 25, 25/2, 27, 29, 31, 33, 33/1, 35, 37 үйлер; Макаренко көшесі, NN 1, 2, 3, 4, 5, 5/1, 6, 7, 7/1, 8, 9, 11, 13, 13/1 үйлер; Менделеев көшесі, NN 1, 2, 3, 4, 5, 6, 7, 8, 8/1, 9, 11 үйлер; Новая көшесі, NN 1, 3,3/1, 3/2, 4А, 4, 5, 5А, 6, 6/1, 7, 7/2, 8, 8/1, 8/2, 8A, 9, 10, 10/1, 11, 12, 12/2, 13, 14, 14А, 15, 16, 17, 18, 19, 20, 21, 22, 23, 24, 25, 27, 29, 31, 32, 33, 35, 36, 37, 39, 41, 43, 45, 47, 49, 51, 53, 55, 57, 57А, 59, 61, 64А, 64Б, 65, 65А, 67, 69, 71, 73, 85 үйлер; Октябрьская көшесі, NN 1, 2, 2/2, 3, 4, 5, 5Б, 6, 7, 8, 9, 10, 11, 12, 13, 14, 15, 16, 18, 19, 20, 25, 26, 26А, 27, 28, 29, 30, 31, 31/1, 32, 33, 33/1, 33/2, 34, 35, 35А, 35Б, 35В, 36, 37, 37А, 38, 40, 41, 41А, 41/2, 42, 43, 44, 44А, 44Б, 45, 46, 47, 48, 49, 50, 50А, 51, 51/1, 52, 52А, 54, 56, 56А, 56Б, 57, 57А, 58, 60, 62, 64, 64А, 64Б, 106, 110 үйлер; Спартак көшесі, NN 1, 2, 3, 3/1, 4, 5, 6, 7, 8, 9, 10, 11, 11/2, 12, 22 үйлер; Циолковский көшесі, NN 1, 2, 3, 4, 4/2, 5, 6, 7, 7/2, 8, 8/2, 9, 9/1, 10, 11, 12, 15, 17, 18, 19, 21, 21/1, 23, 24, 25, 25/6, 43, 51 үйлер; Чайковский көшесі, NN 1, 2, 3, 4, 5, 6, 7, 8, 9, 10, 11, 13, 15, 16, 17, 18, 19, 20, 21, 22, 23, 24, 25, 26, 28, 30, 31, 32, 33, 34, 35, 36, 37, 38 үйлер; Шевченко көшесі, NN 2/5, 4, 6, 7/1, 14, 14/1, 15, 16, 18, 18/1, 19, 20, 20/1, 20/2, 21, 22, 22/2, 23, 24, 24/1, 25, 26, 27, 28, 29, 30, 31, 32, 34, 36, 80 үйлер; Школьная көшесі, NN 7, 8, 9, 9/1, 9/11, 51/1, 52, 53, 55, 57, 57/1, 57/2, 62, 66, 72, 74, 77, 78, 82, 82/2 үйлер; Энгельс көшесі, NN 3, 4, 6, 8, 10, 10А, 11, 14, 16, 20, 23, 24, 25, 27, 28, 28/1, 29, 30, 32, 33, 34, 35А, 36, 38, 40, 42, 78 үйлер; 8-квартал, NN 5, 6, 7, 8, 9, 10, 42, 43, 47, 49, 50, 51, 52, 53, 58 үйлер.</w:t>
      </w:r>
    </w:p>
    <w:p>
      <w:pPr>
        <w:spacing w:after="0"/>
        <w:ind w:left="0"/>
        <w:jc w:val="left"/>
      </w:pPr>
      <w:r>
        <w:rPr>
          <w:rFonts w:ascii="Times New Roman"/>
          <w:b/>
          <w:i w:val="false"/>
          <w:color w:val="000000"/>
        </w:rPr>
        <w:t xml:space="preserve"> N 203 сайлау учаскесі</w:t>
      </w:r>
    </w:p>
    <w:p>
      <w:pPr>
        <w:spacing w:after="0"/>
        <w:ind w:left="0"/>
        <w:jc w:val="both"/>
      </w:pPr>
      <w:r>
        <w:rPr>
          <w:rFonts w:ascii="Times New Roman"/>
          <w:b w:val="false"/>
          <w:i w:val="false"/>
          <w:color w:val="000000"/>
          <w:sz w:val="28"/>
        </w:rPr>
        <w:t>      Орталығы – Ақтау кенті, 8-квартал мекенжайындағы Теміртау қаласы әкімдігінің "Теміртау қаласының N 29 жалпы білім беретін орта мектебі" коммуналдық мемлекеттік мекемесі.</w:t>
      </w:r>
      <w:r>
        <w:br/>
      </w:r>
      <w:r>
        <w:rPr>
          <w:rFonts w:ascii="Times New Roman"/>
          <w:b w:val="false"/>
          <w:i w:val="false"/>
          <w:color w:val="000000"/>
          <w:sz w:val="28"/>
        </w:rPr>
        <w:t>
      Шекаралар: Ақтау кенті, Уәлиханов көшесі, NN 1, 2, 3, 4, 5, 6, 7, 8, 9, 10, 12, 20 үйлер; К. Маркс көшесі, NN 1, 3 үйлер; Лермонтов көшесі, NN 1, 2, 3, 3/1, 4, 5, 6, 7, 48, 63/1 үйлер; Маяковский көшесі, NN 1, 2, 3, 4, 5, 6, 6/3, 6/4, 8, 10, 12, 12/2, 22, 24, 24/1, 39 үйлер; Мичурин көшесі, NN 4, 6, 8, 10 үйлер; Молодежная көшесі, NN 2, 5, 7, 8, 8/1, 9, 10, 10/1, 10/2, 11, 15, 16, 51, 60 үйлер; 3-квартал, NN 1, 5 үйлер; 5-квартал, NN 1, 2, 3, 4, 5, 6, 7, 8, 9, 15, 19, 22, 41, 50, 53, 54, 55/2 үйлер; 8-квартал, NN 11, 13, 14, 15, 16, 17, 19, 23, 24, 25, 26, 27, 30, 31, 32, 33, 34, 35, 36, 36А, 37, 44, 45, 46, 48 үйлер.</w:t>
      </w:r>
    </w:p>
    <w:p>
      <w:pPr>
        <w:spacing w:after="0"/>
        <w:ind w:left="0"/>
        <w:jc w:val="left"/>
      </w:pPr>
      <w:r>
        <w:rPr>
          <w:rFonts w:ascii="Times New Roman"/>
          <w:b/>
          <w:i w:val="false"/>
          <w:color w:val="000000"/>
        </w:rPr>
        <w:t xml:space="preserve"> N 204 сайлау учаскесі (жабық)</w:t>
      </w:r>
    </w:p>
    <w:p>
      <w:pPr>
        <w:spacing w:after="0"/>
        <w:ind w:left="0"/>
        <w:jc w:val="both"/>
      </w:pPr>
      <w:r>
        <w:rPr>
          <w:rFonts w:ascii="Times New Roman"/>
          <w:b w:val="false"/>
          <w:i w:val="false"/>
          <w:color w:val="000000"/>
          <w:sz w:val="28"/>
        </w:rPr>
        <w:t>      Орталығы – Чайковский көшесі, 22 мекенжайдағы "Теміртау қаласының орталық ауруханасы" коммуналдық мемлекеттік қазыналық кәсіпорны.</w:t>
      </w:r>
    </w:p>
    <w:p>
      <w:pPr>
        <w:spacing w:after="0"/>
        <w:ind w:left="0"/>
        <w:jc w:val="left"/>
      </w:pPr>
      <w:r>
        <w:rPr>
          <w:rFonts w:ascii="Times New Roman"/>
          <w:b/>
          <w:i w:val="false"/>
          <w:color w:val="000000"/>
        </w:rPr>
        <w:t xml:space="preserve"> N 205 сайлау учаскесі (жабық)</w:t>
      </w:r>
    </w:p>
    <w:p>
      <w:pPr>
        <w:spacing w:after="0"/>
        <w:ind w:left="0"/>
        <w:jc w:val="both"/>
      </w:pPr>
      <w:r>
        <w:rPr>
          <w:rFonts w:ascii="Times New Roman"/>
          <w:b w:val="false"/>
          <w:i w:val="false"/>
          <w:color w:val="000000"/>
          <w:sz w:val="28"/>
        </w:rPr>
        <w:t>      Орталығы – 5516 әскери бөлім.</w:t>
      </w:r>
    </w:p>
    <w:p>
      <w:pPr>
        <w:spacing w:after="0"/>
        <w:ind w:left="0"/>
        <w:jc w:val="left"/>
      </w:pPr>
      <w:r>
        <w:rPr>
          <w:rFonts w:ascii="Times New Roman"/>
          <w:b/>
          <w:i w:val="false"/>
          <w:color w:val="000000"/>
        </w:rPr>
        <w:t xml:space="preserve"> N 767 сайлау учаскесі</w:t>
      </w:r>
    </w:p>
    <w:p>
      <w:pPr>
        <w:spacing w:after="0"/>
        <w:ind w:left="0"/>
        <w:jc w:val="both"/>
      </w:pPr>
      <w:r>
        <w:rPr>
          <w:rFonts w:ascii="Times New Roman"/>
          <w:b w:val="false"/>
          <w:i w:val="false"/>
          <w:color w:val="000000"/>
          <w:sz w:val="28"/>
        </w:rPr>
        <w:t>      Орталығы – Комсомол даңғылы, 91 мекенжайдағы Теміртау қаласы әкімдігінің "Теміртау қаласының N 12 жалпы білім беретін орта мектебі" коммуналдық мемлекеттік мекемесі.</w:t>
      </w:r>
      <w:r>
        <w:br/>
      </w:r>
      <w:r>
        <w:rPr>
          <w:rFonts w:ascii="Times New Roman"/>
          <w:b w:val="false"/>
          <w:i w:val="false"/>
          <w:color w:val="000000"/>
          <w:sz w:val="28"/>
        </w:rPr>
        <w:t>
      Шекаралар: 9-ықшамаудан, NN 29, 30, 31, 32, 33, 34, 35, 36, 37, 38, 39, 40, 41, 42, 77, 78, 79, 80, 81, 82, 85, 86, 88, 89, 90, 96, 97, 98 үйлер.</w:t>
      </w:r>
    </w:p>
    <w:p>
      <w:pPr>
        <w:spacing w:after="0"/>
        <w:ind w:left="0"/>
        <w:jc w:val="left"/>
      </w:pPr>
      <w:r>
        <w:rPr>
          <w:rFonts w:ascii="Times New Roman"/>
          <w:b/>
          <w:i w:val="false"/>
          <w:color w:val="000000"/>
        </w:rPr>
        <w:t xml:space="preserve"> N 768 сайлау учаскесі</w:t>
      </w:r>
    </w:p>
    <w:p>
      <w:pPr>
        <w:spacing w:after="0"/>
        <w:ind w:left="0"/>
        <w:jc w:val="both"/>
      </w:pPr>
      <w:r>
        <w:rPr>
          <w:rFonts w:ascii="Times New Roman"/>
          <w:b w:val="false"/>
          <w:i w:val="false"/>
          <w:color w:val="000000"/>
          <w:sz w:val="28"/>
        </w:rPr>
        <w:t xml:space="preserve">      Орталығы – 7-ықшамаудан, 22/1 мекенжайдағы Теміртау қаласы әкімдігінің "Теміртау қаласының N 27 жалпы білім беретін орта мектебі" коммуналдық мемлекеттік мекемесі. </w:t>
      </w:r>
      <w:r>
        <w:br/>
      </w:r>
      <w:r>
        <w:rPr>
          <w:rFonts w:ascii="Times New Roman"/>
          <w:b w:val="false"/>
          <w:i w:val="false"/>
          <w:color w:val="000000"/>
          <w:sz w:val="28"/>
        </w:rPr>
        <w:t>
      Шекаралар: 9-ықшамаудан, NN 1, 1А, 1Б, 1В, 1Г, 1Д, 1Е, 1Ж, 1И, 1К, 1Л, 3, 3А, 3Б, 3В, 3Г, 3Д, 3Е, 3Ж, 3И, 3К, 3Л, 5, 5А, 5Б, 5В, 5Г, 5Д, 5Е үйлер.</w:t>
      </w:r>
    </w:p>
    <w:p>
      <w:pPr>
        <w:spacing w:after="0"/>
        <w:ind w:left="0"/>
        <w:jc w:val="left"/>
      </w:pPr>
      <w:r>
        <w:rPr>
          <w:rFonts w:ascii="Times New Roman"/>
          <w:b/>
          <w:i w:val="false"/>
          <w:color w:val="000000"/>
        </w:rPr>
        <w:t xml:space="preserve"> N 769 сайлау учаскесі</w:t>
      </w:r>
    </w:p>
    <w:p>
      <w:pPr>
        <w:spacing w:after="0"/>
        <w:ind w:left="0"/>
        <w:jc w:val="both"/>
      </w:pPr>
      <w:r>
        <w:rPr>
          <w:rFonts w:ascii="Times New Roman"/>
          <w:b w:val="false"/>
          <w:i w:val="false"/>
          <w:color w:val="000000"/>
          <w:sz w:val="28"/>
        </w:rPr>
        <w:t>      Орталығы – 3-ықшамаудан мекенжайдағы Теміртау қаласы әкімдігінің "Теміртау қаласының N 14 мектеп-лицейі" коммуналдық мемлекеттік мекемесі.</w:t>
      </w:r>
      <w:r>
        <w:br/>
      </w:r>
      <w:r>
        <w:rPr>
          <w:rFonts w:ascii="Times New Roman"/>
          <w:b w:val="false"/>
          <w:i w:val="false"/>
          <w:color w:val="000000"/>
          <w:sz w:val="28"/>
        </w:rPr>
        <w:t>
      Шекаралар: Республика даңғылы, NN 67/1, 67/2, 67/3, 73/1, 73/2 үйлер; Димитров көшесі, NN 67/1, 67/2, 67/3, 76/1, 80/2, 80/3, 80/4, 82/4, 84/2, 84/4, 86/1, 86/2, 86/3 үйлер.</w:t>
      </w:r>
    </w:p>
    <w:p>
      <w:pPr>
        <w:spacing w:after="0"/>
        <w:ind w:left="0"/>
        <w:jc w:val="left"/>
      </w:pPr>
      <w:r>
        <w:rPr>
          <w:rFonts w:ascii="Times New Roman"/>
          <w:b/>
          <w:i w:val="false"/>
          <w:color w:val="000000"/>
        </w:rPr>
        <w:t xml:space="preserve"> N 770 сайлау учаскесі</w:t>
      </w:r>
    </w:p>
    <w:p>
      <w:pPr>
        <w:spacing w:after="0"/>
        <w:ind w:left="0"/>
        <w:jc w:val="both"/>
      </w:pPr>
      <w:r>
        <w:rPr>
          <w:rFonts w:ascii="Times New Roman"/>
          <w:b w:val="false"/>
          <w:i w:val="false"/>
          <w:color w:val="000000"/>
          <w:sz w:val="28"/>
        </w:rPr>
        <w:t>      Орталығы – Темиртауская көшесі, 1 мекенжайдағы Теміртау қаласы әкімдігінің "Теміртау қаласының N 16 жалпы білім беретін орта мектебі" коммуналдық мемлекеттік мекемесі.</w:t>
      </w:r>
      <w:r>
        <w:br/>
      </w:r>
      <w:r>
        <w:rPr>
          <w:rFonts w:ascii="Times New Roman"/>
          <w:b w:val="false"/>
          <w:i w:val="false"/>
          <w:color w:val="000000"/>
          <w:sz w:val="28"/>
        </w:rPr>
        <w:t xml:space="preserve">
      Шекаралар: Мир даңғылы, NN 127, 129, 131, 133, 135, 137, 141, 143, 145, 147, 149, 151, 153, 155, 155/1, 157, 159, 161, 163, 165, 167, 169, 171, 173, 175, 177, 179, 181, 183 үйлер; Некрасов көшесі, NN 1, 2, 3, 4, 5, 6, 6/1, 6/2, 7, 8, 9, 10, 11, 12, 13, 14, 15, 16, 17, 18, 19, 20, 21, 22, 23, 24, 25, 26, 27, 28, 29, 30, 31, 32, 33, 34, 35, 36, 37, 38, 39, 40, 41, 42, 43, 44, 45, 46, 47, 48, 49, 50, 51, 52, 53, 54, 55, 56, 57, 58, 59, 60, 61, 62, 63, 64, 65, 66, 68, 68/1, 70, 72, 74, 78, 78/1, 80, 82, 84, 86, 88, 90, 92, 94, 96, 97, 98, 100, 102, 104, 106, 108 үйлер; Озерная көшесі, NN 71, 71/1, 73, 73/1, 75, 75/1, 77 үйлер; Островский көшесі, NN 3, 4/1, 4/2, 5, 6/1, 6/2, 7, 8, 9, 9/1, 11, 13, 14, 14/2, 15, 16, 16/1, 17, 17/1, 18, 18/1, 18/2, 19, 20, 20/2, 21, 22, 22/1, 22/2, 23, 24, 24/1, 25, 27, 28, 29, 30, 31, 33, 34, 35, 37, 38, 39, 40, 41, 42, 43, 44, 45, 46, 47, 48, 49, 50, 51, 51/2, 51/3, 52, 53, 54, 55, 56, 58, 59, 61, 65, 67 үйлер; Пионерская көшесі, NN 107, 109, 110, 112, 112/1, 114, 116, 118, 118/1, 118/2, 128, 134 үйлер; Пушкин көшесі, NN 1, 2, 3, 4, 5, 6, 8, 12, 13, 15, 17, 19, 20, 21, 22, 24, 25, 26, 27, 27/1, 28, 30, 33, 36, 38, 39, 40, 42 үйлер; Юных Космонавтов көшесі, NN 1, 3, 3/1, 3/2, 4, 5, 5/1, 7, 7/1, 8, 9, 9/1, 10, 11, 11/1, 12, 13, 13/1, 14, 15, 15/1, 16, 17, 17/1, 18, 18Б, 19, 19/1, 20, 21, 21/1, 22, 23, 23/2, 24, 25, 25/1, 26, 28,29, 29/1, 30, 31, 31/1, 32, 33, 33/1, 34, 35/1, 36, 37/1, 38, 39/1, 40, 41, 41/1, 42, 43, 43/1, 44, 45, 45/1, 46, 47/1, 48, 49, 49/1, 50, 51, 51/1, 52, 53, 53/1, 54, 55, 56, 57, 58, 59, 60/1, 62, 64, 68, 74, 74/1, 76, 85 үйлер; 8-ықшамаудан, NN 10, 11, 12, 13, 14, 15, 16, 18, 19, 21, 22, 23, 25, 26, 27, 28, 30, 31, 33, 34, 35, 37, 38, 40, 41, 42, 44, 45, 46 үйлер; "Отрадное" селосы, NN 13, 25, 25/1, 26, 27, 28, 29, 30, 31, 33, 36, 38, 39, 54, 56, 57, 58, 58/1, 59, 60, 61/1, 63/1, 64, 64/1, 65, 65/1, 66, 66/1, 67, 67/1, 68, 68/1, 71/1, 73, 76, 84, 85, 86, 103, 104, 105, 107, 114, 121, 123, 125, 126, 129, 155, 164, 171, 178, 179, 180, 181, 183, 184, 186, 188, 189, 190, 197, 198, 201, 211, 242, 243, 244, 246, 249, 250, 251, 263, 265, 270, 272, 336, 375, 582, 589 үйлер; 144-квартал, NN 9, 10, 11, 12, 13, 14, 17, 19, 20, 25, 26, 27, 31, 33, 34, 35, 37, 38, 40, 41, 42 үйлер; 146-квартал, NN 10, 11, 12, 13, 14, 22, 23, 24, 25, 26, 29, 30, 31, 33, 40, 41, 44, 49, 51 үйлер. </w:t>
      </w:r>
    </w:p>
    <w:p>
      <w:pPr>
        <w:spacing w:after="0"/>
        <w:ind w:left="0"/>
        <w:jc w:val="left"/>
      </w:pPr>
      <w:r>
        <w:rPr>
          <w:rFonts w:ascii="Times New Roman"/>
          <w:b/>
          <w:i w:val="false"/>
          <w:color w:val="000000"/>
        </w:rPr>
        <w:t xml:space="preserve"> N 771 сайлау учаскесі</w:t>
      </w:r>
    </w:p>
    <w:p>
      <w:pPr>
        <w:spacing w:after="0"/>
        <w:ind w:left="0"/>
        <w:jc w:val="both"/>
      </w:pPr>
      <w:r>
        <w:rPr>
          <w:rFonts w:ascii="Times New Roman"/>
          <w:b w:val="false"/>
          <w:i w:val="false"/>
          <w:color w:val="000000"/>
          <w:sz w:val="28"/>
        </w:rPr>
        <w:t>      Орталығы – Химиктер көшесі, 63 мекенжайдағы Теміртау қаласы әкімдігінің "Теміртау қаласының N 22 жалпы білім беретін орта мектебі" коммуналдық мемлекеттік мекемесі.</w:t>
      </w:r>
      <w:r>
        <w:br/>
      </w:r>
      <w:r>
        <w:rPr>
          <w:rFonts w:ascii="Times New Roman"/>
          <w:b w:val="false"/>
          <w:i w:val="false"/>
          <w:color w:val="000000"/>
          <w:sz w:val="28"/>
        </w:rPr>
        <w:t>
      Шекаралар: Мир даңғылы, NN 223, 225, 227, 229, 231, 235, 237, 239, 241, 243, 245 үйлер; Республика даңғылы, NN 103, 105, 107, 109, 111 үйлер; Ватутин көшесі, NN 13, 103, 105, 105/2, 106, 107, 107/1, 107/2, 108, 109, 110, 112, 113, 114, 115, 116, 117, 117/2, 118, 119, 119/1, 120, 121, 121/1, 121/2, 122, 122/1, 124, 126, 128, 130, 132, 134 үйлер; Димитров көшесі, NN 170, 172, 174, 176, 178, 180, 180А, 182, 186, 187, 188, 189, 190, 191, 193, 194, 195, 196, 199, 201, 203, 205, 207, 209, 212 үйлер; Луначарский көшесі, NN 8, 10, 11, 11А, 12, 12А, 12/2, 13, 14, 15, 16, 17, 18, 19, 20, 21, 22, 23, 25, 26, 27, 28, 29, 30, 31, 31А, 32, 33, 34, 35, 36, 37, 39, 39А, 39/1, 40, 40А, 41, 41А, 42 үйлер; Степан Разин көшесі, NN 1, 3, 5, 7, 9, 11, 15, 17, 19, 21, 23, 25, 27, 29, 31, 33, 35, 37, 39, 41, 41/3, 43, 45, 47, 49, 51, 53, 55, 57, 59, 63, 65/4, 67, 69, 69/2, 71, 73, 75, 77, 79, 81, 83, 85, 87, 89, 91, 93, 97, 99, 115 үйлер; Темиртауская көшесі, NN 35, 37, 39, 41, 43, 45, 47, 49, 51, 53, 55, 57, 58, 58/1, 59, 60, 62, 64, 66, 68, 70, 72, 74, 76, 78, 80, 82, 90/1, 96 үйлер; Төлебаев көшесі, жұп сандар жағы, NN 4, 6, 8, 8/1, 10, 10/1, 12, 18, 20, 22, 24, 26, 28, 30, 32, 32А, 34, 36, 38, 42, 44, 46, 48, 50, 52, 54, 56, 58, 60, 60А, 60Б, 62, 64, 66, 68, 70, 72, 74, 76, 78, 84, 86, 88, 90, 92, 94, 96, 98, 100, 106, 108, 108/1, 108/2, 110, 112, 112/1, 112/2, 124, 126, 128, 130, 132, 134, 136, 138, 140, 142 үйлер; Чернышевский көшесі, тақ сандар жағы, NN 1, 3, 3А, 5А, 5, 7, 7А, 9, 9/1, 11, 11А, 11/1, 11Б, 13, 13/1, 15, 15/1, 17, 17/1, 19, 19/1, 19А, 21, 21А, 21/1, 23, 23А, 23/1, 23/2, 25, 25/1, 25/2, 27, 27 үйлер, жұп сандар жағы NN 4А, 6/3, 10/1, 12, 14, 14/1, 16, 16/1, 18, 20, 20/1, 20/3, 22, 22/1, 24, 26, 28, 30, 32, 34, 36 үйлер; Химиктер көшесі, NN 3А, 4, 4А, 5, 5А, 6А, 7А, 8, 8А, 9, 9А, 10, 10/1, 10А, 11, 12, 13А, 14, 15, 15А, 16, 16А, 17, 17А, 18А, 18, 19, 19А, 20, 20А, 21А, 22, 22А, 23, 24, 25, 26, 27, 28, 29, 30, 31, 32, 33, 34, 39, 40, 41, 43, 44, 45, 46, 47, 48, 49, 50, 51, 52, 53, 54, 55, 56, 57, 59, 60, 61, 62, 63, 64, 65, 66, 67, 68, 69, 70, 71, 72, 77, 78, 79, 80, 81, 82, 83, 84, 85, 86, 87, 88, 89, 90, 91, 92, 93, 94, 95, 96, 97, 98, 99, 100, 101, 102, 103, 104, 105, 106, 107, 108, 109, 110, 111, 112, 113, 114, 115, 116, 117, 118, 119, 120, 121, 122, 123, 124, 125, 126, 127, 128, 129, 130, 131, 132, 133, 134, 135, 136 үйлер; Электриктер көшесі, NN 2, 4, 6, 7, 7А, 8, 9, 10, 12, 14, 14А, 16, 18А, 18Б, 20, 22, 24 үйлер; Новый тұйығы, NN 1, 3, 4, 5, 6, 7, 8, 8А, 9, 10, 11, 12, 13, 14, 15, 16, 17, 18, 19, 20, 21, 21/1, 22, 23, 24, 25, 26, 27 үйлер; Темиртауский тұйығы, NN 1, 3, 4, 6, 7, 8, 9, 11, 12, 19 үйлер; Клубный проезд, NN 1, 1А, 2, 3, 3А, 4, 4А, 5, 6, 7, 8, 9, 10, 11, 12, 13, 14, 15, 16, 17, 19, 20, 20A, 21, 22, 23, 24, 24А, 24В, 25 үйлер; Школьный проезд, NN 1, 1А, 2, 3, 3А, 4, 5, 6, 7, 8, 9, 10, 11, 12, 13, 14, 15 үйлер; 125-квартал, NN 3, 4, 4/1, 5, 6, 7, 8, 9, 10, 11, 12, 13, 14, 15, 16, 17А, 18, 19, 22, 24, 25, 27, 29, 29/2, 30, 30/1, 31, 32, 32/1, 32/2, 33, 35, 36, 37, 40, 41, 42, 44, 45, 47, 48, 51, 52, 53, 55, 56, 60, 65, 66, 67, 68 үйлер; 125А квартал, NN 1, 1А, 2, 3, 4, 4/1, 5, 6, 7, 8, 9, 10, 11, 12, 13, 14, 15, 16, 17, 18, 19, 20, 22, 23, 24, 25, 26, 27, 27А, 32, 33, 35, 36, 37, 38, 39, 40, 41, 42, 44, 45, 47, 48, 49, 50, 51, 52, 53, 55, 56, 60, 63, 64, 65, 66, 67, 68, 69 үйлер; Сетевой участок, NN 1, 2, 3, 4, 5, 6 үйлер.</w:t>
      </w:r>
    </w:p>
    <w:p>
      <w:pPr>
        <w:spacing w:after="0"/>
        <w:ind w:left="0"/>
        <w:jc w:val="left"/>
      </w:pPr>
      <w:r>
        <w:rPr>
          <w:rFonts w:ascii="Times New Roman"/>
          <w:b/>
          <w:i w:val="false"/>
          <w:color w:val="000000"/>
        </w:rPr>
        <w:t xml:space="preserve"> N 772 сайлау учаскесі</w:t>
      </w:r>
    </w:p>
    <w:p>
      <w:pPr>
        <w:spacing w:after="0"/>
        <w:ind w:left="0"/>
        <w:jc w:val="both"/>
      </w:pPr>
      <w:r>
        <w:rPr>
          <w:rFonts w:ascii="Times New Roman"/>
          <w:b w:val="false"/>
          <w:i w:val="false"/>
          <w:color w:val="000000"/>
          <w:sz w:val="28"/>
        </w:rPr>
        <w:t xml:space="preserve">      Орталығы – Северная көшесі, 36 мекенжайдағы Теміртау қаласы әкімдігінің "Теміртау қаласының N 7 жалпы білім беретін орта мектебі" коммуналдық мемлекеттік мекемесі. </w:t>
      </w:r>
      <w:r>
        <w:br/>
      </w:r>
      <w:r>
        <w:rPr>
          <w:rFonts w:ascii="Times New Roman"/>
          <w:b w:val="false"/>
          <w:i w:val="false"/>
          <w:color w:val="000000"/>
          <w:sz w:val="28"/>
        </w:rPr>
        <w:t>
      Шекаралар: Бардин көшесі, NN 1, 2, 3, 4, 4/1, 5, 6, 7, 8/1, 9, 10/1, 11, 12, 13, 15, 16, 17, 18, 18/1, 19, 81 үйлер; Восточная көшесі, NN 3, 22, 23/1, 23/2, 24, 24/1, 25, 26, 27/1, 27А, 29, 29/1, 29/2, 30, 30/1, 31, 32, 33, 36, 36/1, 36/2, 38, 38/1, 38/2, 40, 40/1, 40/2, 42, 45А, 46, 47, 47А, 47/1, 47/2, 48, 49, 49А, 49/1, 49/2, 50, 51, 52, 53, 54, 55, 56, 57, 57/1, 58, 59, 59/1, 60, 61, 62, 64, 69, 77 үйлер; Западная көшесі, NN 54, 54/2, 56, 56/1, 56/2, 58, 58/1, 58/2, 60/1, 60/2, 61/1, 62, 62/1, 62/2, 64, 64/1, 66, 66/1, 68, 68/1, 70; 70/1, 71, 72/1, 74, 74А, 74В, 74/1, 74/2, 74/3, 74/4, 74/5, 74/6, 74/7, 74/8, 76, 80, 82 үйлер; Мартеновская көшесі, NN 40, 41, 42, 43, 44/4, 45, 45/1, 46, 47, 47А, 47/1, 47/2, 48, 48/1, 48/2, 49, 49/1, 49/2, 50, 51, 51А, 51/2, 52, 52/1, 53, 53/2, 54, 55, 55/1, 55/2, 56, 57, 57/1, 57/2, 58, 59, 60, 62, 63, 64, 66, 67, 72, 76, 78, 80, 82, 84 үйлер; Нагорная көшесі, NN 1, 2, 3, 4, 5, 6, 7, 8, 8/1, 9, 10, 10/1, 10А, 11, 11А, 12, 12/2, 13, 13/2, 14, 14А, 15, 15А, 16, 16/1, 17, 18, 18А, 18/1, 19, 20, 20/1, 21, 22, 22/1, 23, 23/1, 24, 25, 25/1, 26, 27, 28, 28А, 28/2, 29, 29/1, 29/2, 30, 31, 32, 34, 35, 37, 38, 39, 40, 40/1, 41, 42, 43, 44, 45, 46, 47, 51, 51А, 52, 53, 53/1, 54, 56, 58, 60, 62, 64, 66, 72, 72/1 үйлер; Привольная көшесі, NN 2, 4, 6, 8, 10, 10/1, 10/2, 10, 14, 16, 18, 20, 21, 21/1, 22, 23, 24, 25, 26, 27, 28, 30, 32, 32/1, 34, 36, 38, 40, 44, 46, 46/2, 48, 48/1, 48/2, 50 үйлер; Прокатная көшесі, NN 48, 48/1, 48/2, 50, 50/2, 52, 54/1, 54/2 үйлер; Северная көшесі, NN 2, 2/1, 4, 18, 28, 30, 30/1, 30/2, 32, 34 үйлер; Совхозная көшесі, NN 1, 2, 3, 3/1, 4, 5, 6, 7, 8, 9, 10, 11, 12, 12/1, 13, 14, 15, 16, 16/1, 17, 18, 19, 20, 21, 21/1, 21/2, 22, 23, 24, 25, 26, 26/1, 26/2, 30, 31, 32, 33, 34, 35, 36, 36/1, 37, 38, 39, 41, 43, 45, 46 үйлер; Сталеварлар көшесі, NN 1, 1А, 3, 3А, 3/1, 4, 5, 6, 7, 8, 9, 9А, 9/1, 10, 11, 11А, 12, 13, 14, 14/2, 15, 16, 16/1, 17, 17А, 17/1, 18, 19, 19/2, 20, 21, 22, 23, 23/2, 24, 25, 26, 27, 28, 29, 31, 32/1, 33, 34, 34/1, 34/2, 36, 36/1, 36А, 37, 38/1, 38/2, 38, 39, 39/2, 40, 41, 42, 43, 45, 45/2, 51, 52, 53, 54, 55, 56, 57, 57/1, 58, 58/2, 59, 60, 62, 64, 65, 65/1, 65/2, 66, 67, 68, 72 үйлер; Энергетиктер көшесі, NN 50, 50/1, 50/2, 52, 52/1, 53, 56, 57, 57А, 58, 59, 61, 61/1, 62, 63, 64, 65, 66, 67, 69, 71, 72, 74, 76, 87 үйлер; Чапаев көшесі, NN 1, 3, 5, 5/1, 5/2, 7, 9, 11, 13, 15, 17, 18, 19, 20, 22, 22/3, 23, 26, 28, 30, 30А, 30Б, 30Д, 32, 32А, 32Б, 34, 34Б, 38, 38Б, 40, 41, 41/1, 41/2, 42, 43, 43/1, 43/2, 44, 45, 46, 47, 49, 49/1, 51, 52, 53/1, 53/2, 53, 53А, 55, 57, 58, 59, 60, 61 үйлер; Шевченко көшесі, NN 1, 1/1, 2, 2/1, 2/2, 2/5, 3, 3/1, 4, 4/1, 5, 6, 7, 8, 8А, 9, 10, 11, 12, 13, 14, 15, 16, 17, 18, 19, 20, 21, 22, 23, 24, 25, 26, 27, 28, 29, 30, 31, 32, 34, 36, 38 үйлер; Щорс көшесі, NN 1, 1/1, 1/2, 2, 2/1, 2/2, 2/3, 2/4, 2/5, 3, 4, 5, 6, 7, 8, 9, 10, 11, 12, 13, 14, 15, 16, 18, 19, 21, 22, 23, 25, 27, 28, 29, 37 үйлер.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