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5a67" w14:textId="9805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w:t>
      </w:r>
    </w:p>
    <w:p>
      <w:pPr>
        <w:spacing w:after="0"/>
        <w:ind w:left="0"/>
        <w:jc w:val="both"/>
      </w:pPr>
      <w:r>
        <w:rPr>
          <w:rFonts w:ascii="Times New Roman"/>
          <w:b w:val="false"/>
          <w:i w:val="false"/>
          <w:color w:val="000000"/>
          <w:sz w:val="28"/>
        </w:rPr>
        <w:t>Қарағанды облысы Теміртау қалалық мәслихатының 2011 жылғы 12 желтоқсандағы N 47/10 шешімі. Қарағанды облысы Теміртау қаласының Әділет басқармасында 2012 жылғы 9 қаңтарда N 8-3-131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Қарағанды облыстық мәслихатының 2011 жылғы 29 қарашадағы ХLІ сессиясының "2012-2014 жылдарға арналған облыстық бюджет туралы" N 464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 xml:space="preserve">3-қосымшаларға </w:t>
      </w:r>
      <w:r>
        <w:rPr>
          <w:rFonts w:ascii="Times New Roman"/>
          <w:b w:val="false"/>
          <w:i w:val="false"/>
          <w:color w:val="000000"/>
          <w:sz w:val="28"/>
        </w:rPr>
        <w:t xml:space="preserve">сәйкес, оның ішінде 2012 жылға келесі көлемдерде бекітілсін: </w:t>
      </w:r>
      <w:r>
        <w:br/>
      </w:r>
      <w:r>
        <w:rPr>
          <w:rFonts w:ascii="Times New Roman"/>
          <w:b w:val="false"/>
          <w:i w:val="false"/>
          <w:color w:val="000000"/>
          <w:sz w:val="28"/>
        </w:rPr>
        <w:t>
      1) кірістер – 9 695 715 мың теңге, оның ішінде:</w:t>
      </w:r>
      <w:r>
        <w:br/>
      </w:r>
      <w:r>
        <w:rPr>
          <w:rFonts w:ascii="Times New Roman"/>
          <w:b w:val="false"/>
          <w:i w:val="false"/>
          <w:color w:val="000000"/>
          <w:sz w:val="28"/>
        </w:rPr>
        <w:t>
      салықтық түсімдер – 8 292 144 мың теңге;</w:t>
      </w:r>
      <w:r>
        <w:br/>
      </w:r>
      <w:r>
        <w:rPr>
          <w:rFonts w:ascii="Times New Roman"/>
          <w:b w:val="false"/>
          <w:i w:val="false"/>
          <w:color w:val="000000"/>
          <w:sz w:val="28"/>
        </w:rPr>
        <w:t>
      салықтық емес түсімдер – 19 364 мың теңге;</w:t>
      </w:r>
      <w:r>
        <w:br/>
      </w:r>
      <w:r>
        <w:rPr>
          <w:rFonts w:ascii="Times New Roman"/>
          <w:b w:val="false"/>
          <w:i w:val="false"/>
          <w:color w:val="000000"/>
          <w:sz w:val="28"/>
        </w:rPr>
        <w:t>
      негізгі капиталды сатудан түсетін түсімдер – 47 144 мың теңге;</w:t>
      </w:r>
      <w:r>
        <w:br/>
      </w:r>
      <w:r>
        <w:rPr>
          <w:rFonts w:ascii="Times New Roman"/>
          <w:b w:val="false"/>
          <w:i w:val="false"/>
          <w:color w:val="000000"/>
          <w:sz w:val="28"/>
        </w:rPr>
        <w:t>
      трансферттердің түсімдері – 1 337 063 мың теңге;</w:t>
      </w:r>
      <w:r>
        <w:br/>
      </w:r>
      <w:r>
        <w:rPr>
          <w:rFonts w:ascii="Times New Roman"/>
          <w:b w:val="false"/>
          <w:i w:val="false"/>
          <w:color w:val="000000"/>
          <w:sz w:val="28"/>
        </w:rPr>
        <w:t>
      2) шығындар – 9 986 977 мың теңге;</w:t>
      </w:r>
      <w:r>
        <w:br/>
      </w:r>
      <w:r>
        <w:rPr>
          <w:rFonts w:ascii="Times New Roman"/>
          <w:b w:val="false"/>
          <w:i w:val="false"/>
          <w:color w:val="000000"/>
          <w:sz w:val="28"/>
        </w:rPr>
        <w:t>
      3) таза бюджеттік кредиттер – 227 536 мың теңге, оның ішінде:</w:t>
      </w:r>
      <w:r>
        <w:br/>
      </w:r>
      <w:r>
        <w:rPr>
          <w:rFonts w:ascii="Times New Roman"/>
          <w:b w:val="false"/>
          <w:i w:val="false"/>
          <w:color w:val="000000"/>
          <w:sz w:val="28"/>
        </w:rPr>
        <w:t>
      бюджеттік кредиттер - 227 536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xml:space="preserve">
      4) қаржы активтерімен операциялар бойынша сальдо – 56 148 мың теңге, оның ішінде: </w:t>
      </w:r>
      <w:r>
        <w:br/>
      </w:r>
      <w:r>
        <w:rPr>
          <w:rFonts w:ascii="Times New Roman"/>
          <w:b w:val="false"/>
          <w:i w:val="false"/>
          <w:color w:val="000000"/>
          <w:sz w:val="28"/>
        </w:rPr>
        <w:t>
      қаржы активтерін сатып алу - 60 000 мың теңге;</w:t>
      </w:r>
      <w:r>
        <w:br/>
      </w:r>
      <w:r>
        <w:rPr>
          <w:rFonts w:ascii="Times New Roman"/>
          <w:b w:val="false"/>
          <w:i w:val="false"/>
          <w:color w:val="000000"/>
          <w:sz w:val="28"/>
        </w:rPr>
        <w:t>
      мемлекеттің қаржы активтерін сатудан түсетін түсімдер – 3 852 мың теңге;</w:t>
      </w:r>
      <w:r>
        <w:br/>
      </w:r>
      <w:r>
        <w:rPr>
          <w:rFonts w:ascii="Times New Roman"/>
          <w:b w:val="false"/>
          <w:i w:val="false"/>
          <w:color w:val="000000"/>
          <w:sz w:val="28"/>
        </w:rPr>
        <w:t>
      5) бюджет тапшылығы (профициті) – алу 574 946 мың теңге;</w:t>
      </w:r>
      <w:r>
        <w:br/>
      </w:r>
      <w:r>
        <w:rPr>
          <w:rFonts w:ascii="Times New Roman"/>
          <w:b w:val="false"/>
          <w:i w:val="false"/>
          <w:color w:val="000000"/>
          <w:sz w:val="28"/>
        </w:rPr>
        <w:t>
      6) бюджет тапшылығын (профициттін пайдалану) қаржыландыру – 574 946 мың теңге, оның ішінде:</w:t>
      </w:r>
      <w:r>
        <w:br/>
      </w:r>
      <w:r>
        <w:rPr>
          <w:rFonts w:ascii="Times New Roman"/>
          <w:b w:val="false"/>
          <w:i w:val="false"/>
          <w:color w:val="000000"/>
          <w:sz w:val="28"/>
        </w:rPr>
        <w:t>
      қарыздар түсімі – 227 536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347 410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Теміртау қалалық мәслихатының 2012.03.07 </w:t>
      </w:r>
      <w:r>
        <w:rPr>
          <w:rFonts w:ascii="Times New Roman"/>
          <w:b w:val="false"/>
          <w:i w:val="false"/>
          <w:color w:val="000000"/>
          <w:sz w:val="28"/>
        </w:rPr>
        <w:t>N 2/5</w:t>
      </w:r>
      <w:r>
        <w:rPr>
          <w:rFonts w:ascii="Times New Roman"/>
          <w:b w:val="false"/>
          <w:i w:val="false"/>
          <w:color w:val="ff0000"/>
          <w:sz w:val="28"/>
        </w:rPr>
        <w:t xml:space="preserve"> (2012.01.01 бастап қолданысқа енеді); 2012.04.11 </w:t>
      </w:r>
      <w:r>
        <w:rPr>
          <w:rFonts w:ascii="Times New Roman"/>
          <w:b w:val="false"/>
          <w:i w:val="false"/>
          <w:color w:val="000000"/>
          <w:sz w:val="28"/>
        </w:rPr>
        <w:t>N 3/4</w:t>
      </w:r>
      <w:r>
        <w:rPr>
          <w:rFonts w:ascii="Times New Roman"/>
          <w:b w:val="false"/>
          <w:i w:val="false"/>
          <w:color w:val="ff0000"/>
          <w:sz w:val="28"/>
        </w:rPr>
        <w:t xml:space="preserve"> (2012.01.01 бастап қолданысқа енеді); 2012.06.13 </w:t>
      </w:r>
      <w:r>
        <w:rPr>
          <w:rFonts w:ascii="Times New Roman"/>
          <w:b w:val="false"/>
          <w:i w:val="false"/>
          <w:color w:val="000000"/>
          <w:sz w:val="28"/>
        </w:rPr>
        <w:t>N 5/4</w:t>
      </w:r>
      <w:r>
        <w:rPr>
          <w:rFonts w:ascii="Times New Roman"/>
          <w:b w:val="false"/>
          <w:i w:val="false"/>
          <w:color w:val="ff0000"/>
          <w:sz w:val="28"/>
        </w:rPr>
        <w:t xml:space="preserve"> (2012.01.01 бастап қолданысқа енеді); 2012.08.17 </w:t>
      </w:r>
      <w:r>
        <w:rPr>
          <w:rFonts w:ascii="Times New Roman"/>
          <w:b w:val="false"/>
          <w:i w:val="false"/>
          <w:color w:val="000000"/>
          <w:sz w:val="28"/>
        </w:rPr>
        <w:t>N 7/4</w:t>
      </w:r>
      <w:r>
        <w:rPr>
          <w:rFonts w:ascii="Times New Roman"/>
          <w:b w:val="false"/>
          <w:i w:val="false"/>
          <w:color w:val="ff0000"/>
          <w:sz w:val="28"/>
        </w:rPr>
        <w:t xml:space="preserve"> (2012.01.01 бастап қолданысқа енеді); 2012.11.08 </w:t>
      </w:r>
      <w:r>
        <w:rPr>
          <w:rFonts w:ascii="Times New Roman"/>
          <w:b w:val="false"/>
          <w:i w:val="false"/>
          <w:color w:val="000000"/>
          <w:sz w:val="28"/>
        </w:rPr>
        <w:t xml:space="preserve">N 9/4 </w:t>
      </w:r>
      <w:r>
        <w:rPr>
          <w:rFonts w:ascii="Times New Roman"/>
          <w:b w:val="false"/>
          <w:i w:val="false"/>
          <w:color w:val="ff0000"/>
          <w:sz w:val="28"/>
        </w:rPr>
        <w:t xml:space="preserve">(2012.01.01 бастап қолданысқа енеді); 2012.12.11 </w:t>
      </w:r>
      <w:r>
        <w:rPr>
          <w:rFonts w:ascii="Times New Roman"/>
          <w:b w:val="false"/>
          <w:i w:val="false"/>
          <w:color w:val="000000"/>
          <w:sz w:val="28"/>
        </w:rPr>
        <w:t xml:space="preserve">N 10/4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республикалық және облыстық бюджеттерден алынған 1 337 063 мың теңге сомасындағы нысаналы ағымдағы трансферттер көзделгені ескерілсін:</w:t>
      </w:r>
      <w:r>
        <w:br/>
      </w:r>
      <w:r>
        <w:rPr>
          <w:rFonts w:ascii="Times New Roman"/>
          <w:b w:val="false"/>
          <w:i w:val="false"/>
          <w:color w:val="000000"/>
          <w:sz w:val="28"/>
        </w:rPr>
        <w:t>
      арнаулы әлеуметтік қызметтер стандарттарын енгізуге 862 мың теңге сомасында;</w:t>
      </w:r>
      <w:r>
        <w:br/>
      </w:r>
      <w:r>
        <w:rPr>
          <w:rFonts w:ascii="Times New Roman"/>
          <w:b w:val="false"/>
          <w:i w:val="false"/>
          <w:color w:val="000000"/>
          <w:sz w:val="28"/>
        </w:rPr>
        <w:t>
      эпизоотияға қарсы іс-шаралар жүргізуге 908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187 483 мың теңге сомасында;</w:t>
      </w:r>
      <w:r>
        <w:br/>
      </w:r>
      <w:r>
        <w:rPr>
          <w:rFonts w:ascii="Times New Roman"/>
          <w:b w:val="false"/>
          <w:i w:val="false"/>
          <w:color w:val="000000"/>
          <w:sz w:val="28"/>
        </w:rPr>
        <w:t xml:space="preserve">
      мектеп мұғалімдеріне және мектепке дейінгі ұйымдардың тәрбиешілеріне біліктілік санаты үшін қосымша ақының көлемін ұлғайтуға 76 415 мың теңге сомасында; </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3 809 мың теңге сомасында;</w:t>
      </w:r>
      <w:r>
        <w:br/>
      </w:r>
      <w:r>
        <w:rPr>
          <w:rFonts w:ascii="Times New Roman"/>
          <w:b w:val="false"/>
          <w:i w:val="false"/>
          <w:color w:val="000000"/>
          <w:sz w:val="28"/>
        </w:rPr>
        <w:t>
      "Назарбаев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 1 153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51 716 мың теңге сомасында;</w:t>
      </w:r>
      <w:r>
        <w:br/>
      </w:r>
      <w:r>
        <w:rPr>
          <w:rFonts w:ascii="Times New Roman"/>
          <w:b w:val="false"/>
          <w:i w:val="false"/>
          <w:color w:val="000000"/>
          <w:sz w:val="28"/>
        </w:rPr>
        <w:t>
      әлеуметтік маңызы бар қалалық (ауылдық), қала маңындағы және ауданішілік қатынастар бойынша жолаушылар тасымалдарын субсидиялауға 495 мың теңге сомасында;</w:t>
      </w:r>
      <w:r>
        <w:br/>
      </w:r>
      <w:r>
        <w:rPr>
          <w:rFonts w:ascii="Times New Roman"/>
          <w:b w:val="false"/>
          <w:i w:val="false"/>
          <w:color w:val="000000"/>
          <w:sz w:val="28"/>
        </w:rPr>
        <w:t xml:space="preserve">
      Жұмыспен қамту 2020 бағдарламасының іс-шараларын іске асыруға 35 417 мың теңге сомасында, оның ішінде: </w:t>
      </w:r>
      <w:r>
        <w:br/>
      </w:r>
      <w:r>
        <w:rPr>
          <w:rFonts w:ascii="Times New Roman"/>
          <w:b w:val="false"/>
          <w:i w:val="false"/>
          <w:color w:val="000000"/>
          <w:sz w:val="28"/>
        </w:rPr>
        <w:t>
      жалақыны ішінара субсидиялау – 2 824 мың теңге;</w:t>
      </w:r>
      <w:r>
        <w:br/>
      </w:r>
      <w:r>
        <w:rPr>
          <w:rFonts w:ascii="Times New Roman"/>
          <w:b w:val="false"/>
          <w:i w:val="false"/>
          <w:color w:val="000000"/>
          <w:sz w:val="28"/>
        </w:rPr>
        <w:t>
      жұмыспен қамту орталықтарының қызметін қамтамасыз ету – 19 153 мың теңге;</w:t>
      </w:r>
      <w:r>
        <w:br/>
      </w:r>
      <w:r>
        <w:rPr>
          <w:rFonts w:ascii="Times New Roman"/>
          <w:b w:val="false"/>
          <w:i w:val="false"/>
          <w:color w:val="000000"/>
          <w:sz w:val="28"/>
        </w:rPr>
        <w:t>
      көшуге субсидиялар беру – 6 760 мың теңге;</w:t>
      </w:r>
      <w:r>
        <w:br/>
      </w:r>
      <w:r>
        <w:rPr>
          <w:rFonts w:ascii="Times New Roman"/>
          <w:b w:val="false"/>
          <w:i w:val="false"/>
          <w:color w:val="000000"/>
          <w:sz w:val="28"/>
        </w:rPr>
        <w:t>
      жастар практикасын ұйымдастыру – 6 680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226 083 мың теңге сомасында;</w:t>
      </w:r>
      <w:r>
        <w:br/>
      </w:r>
      <w:r>
        <w:rPr>
          <w:rFonts w:ascii="Times New Roman"/>
          <w:b w:val="false"/>
          <w:i w:val="false"/>
          <w:color w:val="000000"/>
          <w:sz w:val="28"/>
        </w:rPr>
        <w:t>
      моноқалаларды абаттандыру мәселелерін шешуге 707 102 мың теңге сомасында;</w:t>
      </w:r>
      <w:r>
        <w:br/>
      </w:r>
      <w:r>
        <w:rPr>
          <w:rFonts w:ascii="Times New Roman"/>
          <w:b w:val="false"/>
          <w:i w:val="false"/>
          <w:color w:val="000000"/>
          <w:sz w:val="28"/>
        </w:rPr>
        <w:t>
      Қазақстан Республикасы Денсаулық сақтау саласын дамытудың 2011-2015 жылдарға арналған "Саламатты Қазақстан" мемлекеттік бағдарламасын іске асыру шеңберінде іс-шаралар өткізуге 3 510 мың теңге сомасында;</w:t>
      </w:r>
      <w:r>
        <w:br/>
      </w:r>
      <w:r>
        <w:rPr>
          <w:rFonts w:ascii="Times New Roman"/>
          <w:b w:val="false"/>
          <w:i w:val="false"/>
          <w:color w:val="000000"/>
          <w:sz w:val="28"/>
        </w:rPr>
        <w:t>
      инженерлік-коммуникациялық инфрақұрылымды жобалау, дамыту, жайластыру және (немесе) сатып алуға 42 110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 Теміртау қалалық мәслихатының 2012.04.11 </w:t>
      </w:r>
      <w:r>
        <w:rPr>
          <w:rFonts w:ascii="Times New Roman"/>
          <w:b w:val="false"/>
          <w:i w:val="false"/>
          <w:color w:val="000000"/>
          <w:sz w:val="28"/>
        </w:rPr>
        <w:t>N 3/4</w:t>
      </w:r>
      <w:r>
        <w:rPr>
          <w:rFonts w:ascii="Times New Roman"/>
          <w:b w:val="false"/>
          <w:i w:val="false"/>
          <w:color w:val="ff0000"/>
          <w:sz w:val="28"/>
        </w:rPr>
        <w:t xml:space="preserve"> (2012.01.01 бастап қолданысқа енеді); 2012.06.13 </w:t>
      </w:r>
      <w:r>
        <w:rPr>
          <w:rFonts w:ascii="Times New Roman"/>
          <w:b w:val="false"/>
          <w:i w:val="false"/>
          <w:color w:val="000000"/>
          <w:sz w:val="28"/>
        </w:rPr>
        <w:t>N 5/4</w:t>
      </w:r>
      <w:r>
        <w:rPr>
          <w:rFonts w:ascii="Times New Roman"/>
          <w:b w:val="false"/>
          <w:i w:val="false"/>
          <w:color w:val="ff0000"/>
          <w:sz w:val="28"/>
        </w:rPr>
        <w:t xml:space="preserve"> (2012.01.01 бастап қолданысқа енеді); 2012.08.17 </w:t>
      </w:r>
      <w:r>
        <w:rPr>
          <w:rFonts w:ascii="Times New Roman"/>
          <w:b w:val="false"/>
          <w:i w:val="false"/>
          <w:color w:val="000000"/>
          <w:sz w:val="28"/>
        </w:rPr>
        <w:t>N 7/4</w:t>
      </w:r>
      <w:r>
        <w:rPr>
          <w:rFonts w:ascii="Times New Roman"/>
          <w:b w:val="false"/>
          <w:i w:val="false"/>
          <w:color w:val="ff0000"/>
          <w:sz w:val="28"/>
        </w:rPr>
        <w:t xml:space="preserve"> (2012.01.01 бастап қолданысқа енеді); 2012.11.08 </w:t>
      </w:r>
      <w:r>
        <w:rPr>
          <w:rFonts w:ascii="Times New Roman"/>
          <w:b w:val="false"/>
          <w:i w:val="false"/>
          <w:color w:val="000000"/>
          <w:sz w:val="28"/>
        </w:rPr>
        <w:t xml:space="preserve">N 9/4 </w:t>
      </w:r>
      <w:r>
        <w:rPr>
          <w:rFonts w:ascii="Times New Roman"/>
          <w:b w:val="false"/>
          <w:i w:val="false"/>
          <w:color w:val="ff0000"/>
          <w:sz w:val="28"/>
        </w:rPr>
        <w:t xml:space="preserve">(2012.01.01 бастап қолданысқа енеді); 2012.12.11 </w:t>
      </w:r>
      <w:r>
        <w:rPr>
          <w:rFonts w:ascii="Times New Roman"/>
          <w:b w:val="false"/>
          <w:i w:val="false"/>
          <w:color w:val="000000"/>
          <w:sz w:val="28"/>
        </w:rPr>
        <w:t xml:space="preserve">N 10/4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2-1. 2012 жылға арналған қалалық бюджетте 47 697 мың теңге сомасындағы пайдаланылмаған (толық пайдаланылмаған) нысаналы трансферттерді қайтару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Қарағанды облысы Теміртау қалалық мәслихатының 2012.03.07 </w:t>
      </w:r>
      <w:r>
        <w:rPr>
          <w:rFonts w:ascii="Times New Roman"/>
          <w:b w:val="false"/>
          <w:i w:val="false"/>
          <w:color w:val="000000"/>
          <w:sz w:val="28"/>
        </w:rPr>
        <w:t>N 2/5</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2-2. 2012 жылға арналған қалалық бюджетте кондоминиум объектілерінің жалпы мүлкін жөндеу жүргізуге алынған бюджеттік кредиттер бойынша сыйақыларды төлеуге 92 мың теңге сомасында қаражат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Қарағанды облысы Теміртау қалалық мәслихатының 2012.11.08 </w:t>
      </w:r>
      <w:r>
        <w:rPr>
          <w:rFonts w:ascii="Times New Roman"/>
          <w:b w:val="false"/>
          <w:i w:val="false"/>
          <w:color w:val="000000"/>
          <w:sz w:val="28"/>
        </w:rPr>
        <w:t xml:space="preserve">N 9/4 </w:t>
      </w:r>
      <w:r>
        <w:rPr>
          <w:rFonts w:ascii="Times New Roman"/>
          <w:b w:val="false"/>
          <w:i w:val="false"/>
          <w:color w:val="ff0000"/>
          <w:sz w:val="28"/>
        </w:rPr>
        <w:t>(2012.01.01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 2012 жылға арналған қалалық бюджетте кондоминиум объектілерінің жалпы мүлкіне жөндеу жүргізуге алынған 227 536 мың теңге сомасындағы бюджеттік кредиттер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Қарағанды облысы Теміртау қалалық мәслихатының 2012.11.08 </w:t>
      </w:r>
      <w:r>
        <w:rPr>
          <w:rFonts w:ascii="Times New Roman"/>
          <w:b w:val="false"/>
          <w:i w:val="false"/>
          <w:color w:val="000000"/>
          <w:sz w:val="28"/>
        </w:rPr>
        <w:t xml:space="preserve">N 9/4 </w:t>
      </w:r>
      <w:r>
        <w:rPr>
          <w:rFonts w:ascii="Times New Roman"/>
          <w:b w:val="false"/>
          <w:i w:val="false"/>
          <w:color w:val="ff0000"/>
          <w:sz w:val="28"/>
        </w:rPr>
        <w:t>(2012.01.01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2012 жылға облыстық бюджетке бюджеттік алып қоюлар көлемі 2 119 227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5. 2012 жылға арналған қалалық бюджеттің шығыстар құрамында халыққа тұрғын үй көмегін төлеуге – 6 892 мың теңге сомасында қаражат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Қарағанды облысы Теміртау қалалық мәслихатының 2012.11.08 </w:t>
      </w:r>
      <w:r>
        <w:rPr>
          <w:rFonts w:ascii="Times New Roman"/>
          <w:b w:val="false"/>
          <w:i w:val="false"/>
          <w:color w:val="000000"/>
          <w:sz w:val="28"/>
        </w:rPr>
        <w:t xml:space="preserve">N 9/4 </w:t>
      </w:r>
      <w:r>
        <w:rPr>
          <w:rFonts w:ascii="Times New Roman"/>
          <w:b w:val="false"/>
          <w:i w:val="false"/>
          <w:color w:val="ff0000"/>
          <w:sz w:val="28"/>
        </w:rPr>
        <w:t>(2012.01.01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6. 2012 жылға арналған қалалық бюджеттің шығыстар құрамында "Жергілікті өкілді органдардың шешімі бойынша азаматтардың жекелеген санаттарына әлеуметтік көмек" бағдарламасы бойынша – 110 866 мың теңге көзделсін, оның ішінде:</w:t>
      </w:r>
      <w:r>
        <w:br/>
      </w:r>
      <w:r>
        <w:rPr>
          <w:rFonts w:ascii="Times New Roman"/>
          <w:b w:val="false"/>
          <w:i w:val="false"/>
          <w:color w:val="000000"/>
          <w:sz w:val="28"/>
        </w:rPr>
        <w:t xml:space="preserve">
      1) Ұлы Отан соғысының қатысушылары мен мүгедектеріне газбен қамтамасыз ету және тұтыну қызметтеріне ақы төлеу үшін материалдық көмек көрсетуге – 1 467 мың теңге; </w:t>
      </w:r>
      <w:r>
        <w:br/>
      </w:r>
      <w:r>
        <w:rPr>
          <w:rFonts w:ascii="Times New Roman"/>
          <w:b w:val="false"/>
          <w:i w:val="false"/>
          <w:color w:val="000000"/>
          <w:sz w:val="28"/>
        </w:rPr>
        <w:t>
      2) азаматтардың жекелеген топтарына қалалық қоғамдық көліктерде жүруге (таксиден басқа) әлеуметтік көмек көрсетуге – 61 589 мың теңге, оның ішінде жеңілдікпен жол жүру билеттері түрінде:</w:t>
      </w:r>
      <w:r>
        <w:br/>
      </w:r>
      <w:r>
        <w:rPr>
          <w:rFonts w:ascii="Times New Roman"/>
          <w:b w:val="false"/>
          <w:i w:val="false"/>
          <w:color w:val="000000"/>
          <w:sz w:val="28"/>
        </w:rPr>
        <w:t>
      1, 2, 3 топтағы мүгедектерге;</w:t>
      </w:r>
      <w:r>
        <w:br/>
      </w:r>
      <w:r>
        <w:rPr>
          <w:rFonts w:ascii="Times New Roman"/>
          <w:b w:val="false"/>
          <w:i w:val="false"/>
          <w:color w:val="000000"/>
          <w:sz w:val="28"/>
        </w:rPr>
        <w:t>
      "Теміртау қаласының туберкулезге қарсы диспансері" мемлекеттік мекемесінің анықтамасы бойынша амбулаториялық емделу кезеңіне туберкулезбен ауыратын адамдарға;</w:t>
      </w:r>
      <w:r>
        <w:br/>
      </w:r>
      <w:r>
        <w:rPr>
          <w:rFonts w:ascii="Times New Roman"/>
          <w:b w:val="false"/>
          <w:i w:val="false"/>
          <w:color w:val="000000"/>
          <w:sz w:val="28"/>
        </w:rPr>
        <w:t>
      ай сайынғы ақшалай өтемақы түрінде:</w:t>
      </w:r>
      <w:r>
        <w:br/>
      </w:r>
      <w:r>
        <w:rPr>
          <w:rFonts w:ascii="Times New Roman"/>
          <w:b w:val="false"/>
          <w:i w:val="false"/>
          <w:color w:val="000000"/>
          <w:sz w:val="28"/>
        </w:rPr>
        <w:t>
      жалпы білім беретін мекемелерде оқымайтын 16 жасқа дейінгі мүгедек балаларға;</w:t>
      </w:r>
      <w:r>
        <w:br/>
      </w:r>
      <w:r>
        <w:rPr>
          <w:rFonts w:ascii="Times New Roman"/>
          <w:b w:val="false"/>
          <w:i w:val="false"/>
          <w:color w:val="000000"/>
          <w:sz w:val="28"/>
        </w:rPr>
        <w:t>
      екінші дүниежүзілік соғыс кезінде фашистер және олардың одақтастары құрған концлагерь, гетто және басқа да еріксіз ұстау орындарының кәмелеттік жасқа толмаған бұрынғы тұтқындарына;</w:t>
      </w:r>
      <w:r>
        <w:br/>
      </w:r>
      <w:r>
        <w:rPr>
          <w:rFonts w:ascii="Times New Roman"/>
          <w:b w:val="false"/>
          <w:i w:val="false"/>
          <w:color w:val="000000"/>
          <w:sz w:val="28"/>
        </w:rPr>
        <w:t xml:space="preserve">
      Ленинград қаласында қоршау кезінде, қаланың кәсіпорындарында, мекемелерінде және ұйымдарында жұмыс істеген азаматтарға және "Ленинградты қорғағаны үшін" медалімен және "Қоршаудағы Ленинград тұрғыны" белгісімен марапатталғандарға; </w:t>
      </w:r>
      <w:r>
        <w:br/>
      </w:r>
      <w:r>
        <w:rPr>
          <w:rFonts w:ascii="Times New Roman"/>
          <w:b w:val="false"/>
          <w:i w:val="false"/>
          <w:color w:val="000000"/>
          <w:sz w:val="28"/>
        </w:rPr>
        <w:t>
      қайтыс болған жауынгер - интернационалистердің отбасыларына (арнайы мемлекеттік жәрдемақы алушыларға);</w:t>
      </w:r>
      <w:r>
        <w:br/>
      </w:r>
      <w:r>
        <w:rPr>
          <w:rFonts w:ascii="Times New Roman"/>
          <w:b w:val="false"/>
          <w:i w:val="false"/>
          <w:color w:val="000000"/>
          <w:sz w:val="28"/>
        </w:rPr>
        <w:t>
      Ұлы Отан соғысында қаза тапқан (қайтыс болған), хабар-ошарсыз жоғалған жауынгерлердің қайта некеге тұрмаған жесірлеріне;</w:t>
      </w:r>
      <w:r>
        <w:br/>
      </w:r>
      <w:r>
        <w:rPr>
          <w:rFonts w:ascii="Times New Roman"/>
          <w:b w:val="false"/>
          <w:i w:val="false"/>
          <w:color w:val="000000"/>
          <w:sz w:val="28"/>
        </w:rPr>
        <w:t>
      1986-1989 жылдары Чернобыль атом электр стансасындағы апаттың зардаптарын жоюға қатысқан адамдарға;</w:t>
      </w:r>
      <w:r>
        <w:br/>
      </w:r>
      <w:r>
        <w:rPr>
          <w:rFonts w:ascii="Times New Roman"/>
          <w:b w:val="false"/>
          <w:i w:val="false"/>
          <w:color w:val="000000"/>
          <w:sz w:val="28"/>
        </w:rPr>
        <w:t>
      басқа мемлекеттердің аумағында ұрыс қимылдарына қатысушыларға;</w:t>
      </w:r>
      <w:r>
        <w:br/>
      </w:r>
      <w:r>
        <w:rPr>
          <w:rFonts w:ascii="Times New Roman"/>
          <w:b w:val="false"/>
          <w:i w:val="false"/>
          <w:color w:val="000000"/>
          <w:sz w:val="28"/>
        </w:rPr>
        <w:t>
      төрт немесе одан да көп бірге тұратын кәмелетке толмаған балалары бар көп балалы аналарға (оның ішінде оқу орнын бітіргенге дейін кәмелеттік жасқа толған жоғарғы және орта оқу орындарында оқитын балалары бар);</w:t>
      </w:r>
      <w:r>
        <w:br/>
      </w:r>
      <w:r>
        <w:rPr>
          <w:rFonts w:ascii="Times New Roman"/>
          <w:b w:val="false"/>
          <w:i w:val="false"/>
          <w:color w:val="000000"/>
          <w:sz w:val="28"/>
        </w:rPr>
        <w:t>
      білім беру ұйымдарының күндізгі оқу нысанында білім алушылар мен тәрбиеленушілерге жеңілдікпен жол жүруге азаматтардың келесі санаттарына ай сайынғы ақшалай өтемақы түрінде әлеуметтік көмек көрсетуге:</w:t>
      </w:r>
      <w:r>
        <w:br/>
      </w:r>
      <w:r>
        <w:rPr>
          <w:rFonts w:ascii="Times New Roman"/>
          <w:b w:val="false"/>
          <w:i w:val="false"/>
          <w:color w:val="000000"/>
          <w:sz w:val="28"/>
        </w:rPr>
        <w:t>
      жетім балаларға;</w:t>
      </w:r>
      <w:r>
        <w:br/>
      </w:r>
      <w:r>
        <w:rPr>
          <w:rFonts w:ascii="Times New Roman"/>
          <w:b w:val="false"/>
          <w:i w:val="false"/>
          <w:color w:val="000000"/>
          <w:sz w:val="28"/>
        </w:rPr>
        <w:t>
      ата-анасының қамқорлығынсыз қалған балаларға;</w:t>
      </w:r>
      <w:r>
        <w:br/>
      </w:r>
      <w:r>
        <w:rPr>
          <w:rFonts w:ascii="Times New Roman"/>
          <w:b w:val="false"/>
          <w:i w:val="false"/>
          <w:color w:val="000000"/>
          <w:sz w:val="28"/>
        </w:rPr>
        <w:t>
      төрт және одан көп бірге тұратын кәмелетке толмаған балалары бар (оның ішінде жоғары және орта оқу орындарында оқитын кәмелеттік жасқа толған балалар, оқу орнын бітіретін уақытқа дейін) көпбалалы аналардың балаларына;</w:t>
      </w:r>
      <w:r>
        <w:br/>
      </w:r>
      <w:r>
        <w:rPr>
          <w:rFonts w:ascii="Times New Roman"/>
          <w:b w:val="false"/>
          <w:i w:val="false"/>
          <w:color w:val="000000"/>
          <w:sz w:val="28"/>
        </w:rPr>
        <w:t>
      асыраушысынан айырылуына байланысты жәрдемақы алатын балаларға;</w:t>
      </w:r>
      <w:r>
        <w:br/>
      </w:r>
      <w:r>
        <w:rPr>
          <w:rFonts w:ascii="Times New Roman"/>
          <w:b w:val="false"/>
          <w:i w:val="false"/>
          <w:color w:val="000000"/>
          <w:sz w:val="28"/>
        </w:rPr>
        <w:t>
      мүгедек балаларға;</w:t>
      </w:r>
      <w:r>
        <w:br/>
      </w:r>
      <w:r>
        <w:rPr>
          <w:rFonts w:ascii="Times New Roman"/>
          <w:b w:val="false"/>
          <w:i w:val="false"/>
          <w:color w:val="000000"/>
          <w:sz w:val="28"/>
        </w:rPr>
        <w:t>
      "Теміртау қаласының жұмыспен қамту және әлеуметтік бағдарламалар бөлімі" мемлекеттік мекемесіне жәрдемақы тағайындау жөнінде өтініш жасаған мемлекеттік атаулы әлеуметтік көмек алушылардың балаларына;</w:t>
      </w:r>
      <w:r>
        <w:br/>
      </w:r>
      <w:r>
        <w:rPr>
          <w:rFonts w:ascii="Times New Roman"/>
          <w:b w:val="false"/>
          <w:i w:val="false"/>
          <w:color w:val="000000"/>
          <w:sz w:val="28"/>
        </w:rPr>
        <w:t>
      3) Жеңіс күні қарсаңында материалдық көмек көрсетуге – 16 769 мың теңге келесі топтағы азаматтарға: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w:t>
      </w:r>
      <w:r>
        <w:br/>
      </w:r>
      <w:r>
        <w:rPr>
          <w:rFonts w:ascii="Times New Roman"/>
          <w:b w:val="false"/>
          <w:i w:val="false"/>
          <w:color w:val="000000"/>
          <w:sz w:val="28"/>
        </w:rPr>
        <w:t xml:space="preserve">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w:t>
      </w:r>
      <w:r>
        <w:br/>
      </w:r>
      <w:r>
        <w:rPr>
          <w:rFonts w:ascii="Times New Roman"/>
          <w:b w:val="false"/>
          <w:i w:val="false"/>
          <w:color w:val="000000"/>
          <w:sz w:val="28"/>
        </w:rPr>
        <w:t xml:space="preserve">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w:t>
      </w:r>
      <w:r>
        <w:br/>
      </w:r>
      <w:r>
        <w:rPr>
          <w:rFonts w:ascii="Times New Roman"/>
          <w:b w:val="false"/>
          <w:i w:val="false"/>
          <w:color w:val="000000"/>
          <w:sz w:val="28"/>
        </w:rPr>
        <w:t>
      басқа мемлекеттердiң аумақтарындағы ұрыс қимылдарына қатысушыларға;</w:t>
      </w:r>
      <w:r>
        <w:br/>
      </w:r>
      <w:r>
        <w:rPr>
          <w:rFonts w:ascii="Times New Roman"/>
          <w:b w:val="false"/>
          <w:i w:val="false"/>
          <w:color w:val="000000"/>
          <w:sz w:val="28"/>
        </w:rPr>
        <w:t>
      1986-1989 жылдары Чернобыль атом электр стансасындағы апаттың зардаптарын жоюға қатысқан адамдарға;</w:t>
      </w:r>
      <w:r>
        <w:br/>
      </w:r>
      <w:r>
        <w:rPr>
          <w:rFonts w:ascii="Times New Roman"/>
          <w:b w:val="false"/>
          <w:i w:val="false"/>
          <w:color w:val="000000"/>
          <w:sz w:val="28"/>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w:t>
      </w:r>
      <w:r>
        <w:br/>
      </w:r>
      <w:r>
        <w:rPr>
          <w:rFonts w:ascii="Times New Roman"/>
          <w:b w:val="false"/>
          <w:i w:val="false"/>
          <w:color w:val="000000"/>
          <w:sz w:val="28"/>
        </w:rPr>
        <w:t>
      Ауғанстандағы немесе ұрыс қимылдары жүргізілген басқа мемлекеттердегі ұрыс қимылдары кезінде алынған жарақат, контузия, мертігу, ауруға шалдығу әсерінен қаза тапқан (хабар-ошарсыз кеткен) немесе қайтыс болған әскери қызметшілердің отбасыларына;</w:t>
      </w:r>
      <w:r>
        <w:br/>
      </w:r>
      <w:r>
        <w:rPr>
          <w:rFonts w:ascii="Times New Roman"/>
          <w:b w:val="false"/>
          <w:i w:val="false"/>
          <w:color w:val="000000"/>
          <w:sz w:val="28"/>
        </w:rPr>
        <w:t>
      қайтыс болған соғыс мүгедектерінің және 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мертігу және басқа себептер (құқыққа қайшы келетіндерінен басқа) нәтижесінде мүгедек деп танылған азаматтардың екінші некеге тұрмаған әйелдеріне (күйеулеріне);</w:t>
      </w:r>
      <w:r>
        <w:br/>
      </w:r>
      <w:r>
        <w:rPr>
          <w:rFonts w:ascii="Times New Roman"/>
          <w:b w:val="false"/>
          <w:i w:val="false"/>
          <w:color w:val="000000"/>
          <w:sz w:val="28"/>
        </w:rPr>
        <w:t xml:space="preserve">
      Ұлы Отан соғысында қаза тапқан (қайтыс болған, хабар-ошарсыз кеткен) жауынгерлердiң ата-аналары және екiншi рет некеге тұрмаған жесiрлерiне; </w:t>
      </w:r>
      <w:r>
        <w:br/>
      </w:r>
      <w:r>
        <w:rPr>
          <w:rFonts w:ascii="Times New Roman"/>
          <w:b w:val="false"/>
          <w:i w:val="false"/>
          <w:color w:val="000000"/>
          <w:sz w:val="28"/>
        </w:rPr>
        <w:t>
      Ұлы Отан соғысы жылдарында тылда қажырлы еңбек еткені үшін және мінсіз әскери қызметі үшін бұрынғы Кеңестік Социалистік Республикалар Одағының медальдарымен және ордендерімен наградталған адамдарға;</w:t>
      </w:r>
      <w:r>
        <w:br/>
      </w:r>
      <w:r>
        <w:rPr>
          <w:rFonts w:ascii="Times New Roman"/>
          <w:b w:val="false"/>
          <w:i w:val="false"/>
          <w:color w:val="000000"/>
          <w:sz w:val="28"/>
        </w:rPr>
        <w:t>
      1941 жылғы 22 маусым мен 1945 жылғы 9 мамыр аралығында алты айдан кем емес жұмыс істеген (әскери қызмет өткерген) және Ұлы Отан соғысы жылдарында тылда аянбай еңбек еткені үшін және мінсіз әскери қызметі үшін бұрынғы Кеңестік Социалистік Республикалар Одағының медальдарымен және ордендерімен наградталмаған адамдарға;</w:t>
      </w:r>
      <w:r>
        <w:br/>
      </w:r>
      <w:r>
        <w:rPr>
          <w:rFonts w:ascii="Times New Roman"/>
          <w:b w:val="false"/>
          <w:i w:val="false"/>
          <w:color w:val="000000"/>
          <w:sz w:val="28"/>
        </w:rPr>
        <w:t>
      4) негізгі азық-түлік өнімдері бағасының өсуіне байланысты 2012 жыл ішінде жәрдемақының тағайындалуына өтініш білдірген мемлекеттік атаулы әлеуметтік көмек алушыларға материалдық көмек көрсетуге – 3 201 мың теңге сомасында;</w:t>
      </w:r>
      <w:r>
        <w:br/>
      </w:r>
      <w:r>
        <w:rPr>
          <w:rFonts w:ascii="Times New Roman"/>
          <w:b w:val="false"/>
          <w:i w:val="false"/>
          <w:color w:val="000000"/>
          <w:sz w:val="28"/>
        </w:rPr>
        <w:t>
      5) Қарттар күні қарсаңында материалдық көмек көрсетуге – 1 946 мың теңге 2012 жылы 75 жасқа және одан үлкен жасқа толатын азаматтардың келесі топтарына:</w:t>
      </w:r>
      <w:r>
        <w:br/>
      </w:r>
      <w:r>
        <w:rPr>
          <w:rFonts w:ascii="Times New Roman"/>
          <w:b w:val="false"/>
          <w:i w:val="false"/>
          <w:color w:val="000000"/>
          <w:sz w:val="28"/>
        </w:rPr>
        <w:t xml:space="preserve">
      Қазақстан Республикасының "Ұлы Отан соғысының қатысушылары мен мүгедектерiне және соларға теңестiрiлген адамдарға берiлетiн жеңiлдiктер мен оларды әлеуметтік қорғау туралы" Заңында аталған адамдарға; </w:t>
      </w:r>
      <w:r>
        <w:br/>
      </w:r>
      <w:r>
        <w:rPr>
          <w:rFonts w:ascii="Times New Roman"/>
          <w:b w:val="false"/>
          <w:i w:val="false"/>
          <w:color w:val="000000"/>
          <w:sz w:val="28"/>
        </w:rPr>
        <w:t>
      барлық топтағы мүгедектерге;</w:t>
      </w:r>
      <w:r>
        <w:br/>
      </w:r>
      <w:r>
        <w:rPr>
          <w:rFonts w:ascii="Times New Roman"/>
          <w:b w:val="false"/>
          <w:i w:val="false"/>
          <w:color w:val="000000"/>
          <w:sz w:val="28"/>
        </w:rPr>
        <w:t>
      "Алтын алқамен", "Күміс алқамен" марапатталған немесе бұрын "Ардақты ана" атағын алған, сондай-ақ бірінші және екінші дәрежелі "Ана даңқы" ордендерімен наградталған көп балалы аналарға;</w:t>
      </w:r>
      <w:r>
        <w:br/>
      </w:r>
      <w:r>
        <w:rPr>
          <w:rFonts w:ascii="Times New Roman"/>
          <w:b w:val="false"/>
          <w:i w:val="false"/>
          <w:color w:val="000000"/>
          <w:sz w:val="28"/>
        </w:rPr>
        <w:t xml:space="preserve">
      6) Мүгедектер күні қарсаңында материалдық көмек көрсетуге азаматтардың келесі топтарына – 16 149 мың теңге: </w:t>
      </w:r>
      <w:r>
        <w:br/>
      </w:r>
      <w:r>
        <w:rPr>
          <w:rFonts w:ascii="Times New Roman"/>
          <w:b w:val="false"/>
          <w:i w:val="false"/>
          <w:color w:val="000000"/>
          <w:sz w:val="28"/>
        </w:rPr>
        <w:t>
      мемлекеттік әлеуметтік жәрдемақы алушыларға;</w:t>
      </w:r>
      <w:r>
        <w:br/>
      </w:r>
      <w:r>
        <w:rPr>
          <w:rFonts w:ascii="Times New Roman"/>
          <w:b w:val="false"/>
          <w:i w:val="false"/>
          <w:color w:val="000000"/>
          <w:sz w:val="28"/>
        </w:rPr>
        <w:t>
      арнаулы мемлекеттік жәрдемақы алатын барлық топтағы мүгедектерге;</w:t>
      </w:r>
      <w:r>
        <w:br/>
      </w:r>
      <w:r>
        <w:rPr>
          <w:rFonts w:ascii="Times New Roman"/>
          <w:b w:val="false"/>
          <w:i w:val="false"/>
          <w:color w:val="000000"/>
          <w:sz w:val="28"/>
        </w:rPr>
        <w:t>
      мүгедек-балаларға;</w:t>
      </w:r>
      <w:r>
        <w:br/>
      </w:r>
      <w:r>
        <w:rPr>
          <w:rFonts w:ascii="Times New Roman"/>
          <w:b w:val="false"/>
          <w:i w:val="false"/>
          <w:color w:val="000000"/>
          <w:sz w:val="28"/>
        </w:rPr>
        <w:t>
      7) спутниктік телекөрсетілімге қосуға арналған жабдықты сатып алу және орнатуға азаматтардың келесі топтарына – 903 мың теңге:</w:t>
      </w:r>
      <w:r>
        <w:br/>
      </w:r>
      <w:r>
        <w:rPr>
          <w:rFonts w:ascii="Times New Roman"/>
          <w:b w:val="false"/>
          <w:i w:val="false"/>
          <w:color w:val="000000"/>
          <w:sz w:val="28"/>
        </w:rPr>
        <w:t xml:space="preserve">
      зейнеткерлер саны арасынан тұрғын үй көмегін алушыларға; </w:t>
      </w:r>
      <w:r>
        <w:br/>
      </w:r>
      <w:r>
        <w:rPr>
          <w:rFonts w:ascii="Times New Roman"/>
          <w:b w:val="false"/>
          <w:i w:val="false"/>
          <w:color w:val="000000"/>
          <w:sz w:val="28"/>
        </w:rPr>
        <w:t>
      мүгедектер мен толық емес отбасылар саны арасынан 18 жасқа дейінгі балалары бар мемлекеттік жәрдемақы алатын отбасыларға;</w:t>
      </w:r>
      <w:r>
        <w:br/>
      </w:r>
      <w:r>
        <w:rPr>
          <w:rFonts w:ascii="Times New Roman"/>
          <w:b w:val="false"/>
          <w:i w:val="false"/>
          <w:color w:val="000000"/>
          <w:sz w:val="28"/>
        </w:rPr>
        <w:t>
      8) қозғалыста қиындық көретін мүгедектерді көлікпен тасымалдау бойынша мемлекеттік әлеуметтік тапсырысты көрсетуге – 8 492 мың теңге, оның ішінде:</w:t>
      </w:r>
      <w:r>
        <w:br/>
      </w:r>
      <w:r>
        <w:rPr>
          <w:rFonts w:ascii="Times New Roman"/>
          <w:b w:val="false"/>
          <w:i w:val="false"/>
          <w:color w:val="000000"/>
          <w:sz w:val="28"/>
        </w:rPr>
        <w:t>
      кресло-арбалар көмегімен қозғалатын 1, 2-топ мүгедектері;</w:t>
      </w:r>
      <w:r>
        <w:br/>
      </w:r>
      <w:r>
        <w:rPr>
          <w:rFonts w:ascii="Times New Roman"/>
          <w:b w:val="false"/>
          <w:i w:val="false"/>
          <w:color w:val="000000"/>
          <w:sz w:val="28"/>
        </w:rPr>
        <w:t>
      тірек-қозғағыш аппараты бұзылған 1, 2-топ мүгедектері;</w:t>
      </w:r>
      <w:r>
        <w:br/>
      </w:r>
      <w:r>
        <w:rPr>
          <w:rFonts w:ascii="Times New Roman"/>
          <w:b w:val="false"/>
          <w:i w:val="false"/>
          <w:color w:val="000000"/>
          <w:sz w:val="28"/>
        </w:rPr>
        <w:t>
      зағиптың 1-топ мүгедектері;</w:t>
      </w:r>
      <w:r>
        <w:br/>
      </w:r>
      <w:r>
        <w:rPr>
          <w:rFonts w:ascii="Times New Roman"/>
          <w:b w:val="false"/>
          <w:i w:val="false"/>
          <w:color w:val="000000"/>
          <w:sz w:val="28"/>
        </w:rPr>
        <w:t>
      Қарағанды қаласы мен Теміртау қаласындағы гемодиализ бөліміне барып жүрген 1-топ мүгедектері;</w:t>
      </w:r>
      <w:r>
        <w:br/>
      </w:r>
      <w:r>
        <w:rPr>
          <w:rFonts w:ascii="Times New Roman"/>
          <w:b w:val="false"/>
          <w:i w:val="false"/>
          <w:color w:val="000000"/>
          <w:sz w:val="28"/>
        </w:rPr>
        <w:t>
      9) зағип мүгедектерді компьютерлік сауаттылыққа оқыту бойынша мемлекеттік әлеуметтік тапсырысты көрсетуге – 350 мың теңге.</w:t>
      </w:r>
      <w:r>
        <w:br/>
      </w:r>
      <w:r>
        <w:rPr>
          <w:rFonts w:ascii="Times New Roman"/>
          <w:b w:val="false"/>
          <w:i w:val="false"/>
          <w:color w:val="000000"/>
          <w:sz w:val="28"/>
        </w:rPr>
        <w:t xml:space="preserve">
      10) </w:t>
      </w:r>
      <w:r>
        <w:rPr>
          <w:rFonts w:ascii="Times New Roman"/>
          <w:b w:val="false"/>
          <w:i w:val="false"/>
          <w:color w:val="ff0000"/>
          <w:sz w:val="28"/>
        </w:rPr>
        <w:t xml:space="preserve">алынып тасталды - Қарағанды облысы Теміртау қалалық мәслихатының 2012.08.17 N 7/4 (2012.01.01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Қарағанды облысы Теміртау қалалық мәслихатының 2012.03.07 </w:t>
      </w:r>
      <w:r>
        <w:rPr>
          <w:rFonts w:ascii="Times New Roman"/>
          <w:b w:val="false"/>
          <w:i w:val="false"/>
          <w:color w:val="000000"/>
          <w:sz w:val="28"/>
        </w:rPr>
        <w:t>N 2/5</w:t>
      </w:r>
      <w:r>
        <w:rPr>
          <w:rFonts w:ascii="Times New Roman"/>
          <w:b w:val="false"/>
          <w:i w:val="false"/>
          <w:color w:val="ff0000"/>
          <w:sz w:val="28"/>
        </w:rPr>
        <w:t xml:space="preserve"> (2012.01.01 бастап қолданысқа енеді); 2012.04.11 </w:t>
      </w:r>
      <w:r>
        <w:rPr>
          <w:rFonts w:ascii="Times New Roman"/>
          <w:b w:val="false"/>
          <w:i w:val="false"/>
          <w:color w:val="000000"/>
          <w:sz w:val="28"/>
        </w:rPr>
        <w:t>N 3/4</w:t>
      </w:r>
      <w:r>
        <w:rPr>
          <w:rFonts w:ascii="Times New Roman"/>
          <w:b w:val="false"/>
          <w:i w:val="false"/>
          <w:color w:val="ff0000"/>
          <w:sz w:val="28"/>
        </w:rPr>
        <w:t xml:space="preserve"> (2012.01.01 бастап қолданысқа енеді); 2012.08.17 </w:t>
      </w:r>
      <w:r>
        <w:rPr>
          <w:rFonts w:ascii="Times New Roman"/>
          <w:b w:val="false"/>
          <w:i w:val="false"/>
          <w:color w:val="000000"/>
          <w:sz w:val="28"/>
        </w:rPr>
        <w:t>N 7/4</w:t>
      </w:r>
      <w:r>
        <w:rPr>
          <w:rFonts w:ascii="Times New Roman"/>
          <w:b w:val="false"/>
          <w:i w:val="false"/>
          <w:color w:val="ff0000"/>
          <w:sz w:val="28"/>
        </w:rPr>
        <w:t xml:space="preserve"> (2012.01.01 бастап қолданысқа енеді); 2012.11.08 </w:t>
      </w:r>
      <w:r>
        <w:rPr>
          <w:rFonts w:ascii="Times New Roman"/>
          <w:b w:val="false"/>
          <w:i w:val="false"/>
          <w:color w:val="000000"/>
          <w:sz w:val="28"/>
        </w:rPr>
        <w:t xml:space="preserve">N 9/4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2012 жылға арналған қалалық бюджеттің шығыстар құрамында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бағдарламасы бойынша – 23 248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Қарағанды облысы Теміртау қалалық мәслихатының 2012.03.07 </w:t>
      </w:r>
      <w:r>
        <w:rPr>
          <w:rFonts w:ascii="Times New Roman"/>
          <w:b w:val="false"/>
          <w:i w:val="false"/>
          <w:color w:val="000000"/>
          <w:sz w:val="28"/>
        </w:rPr>
        <w:t>N 2/5</w:t>
      </w:r>
      <w:r>
        <w:rPr>
          <w:rFonts w:ascii="Times New Roman"/>
          <w:b w:val="false"/>
          <w:i w:val="false"/>
          <w:color w:val="ff0000"/>
          <w:sz w:val="28"/>
        </w:rPr>
        <w:t xml:space="preserve"> (2012.01.01 бастап қолданысқа енеді); 2012.04.11 </w:t>
      </w:r>
      <w:r>
        <w:rPr>
          <w:rFonts w:ascii="Times New Roman"/>
          <w:b w:val="false"/>
          <w:i w:val="false"/>
          <w:color w:val="000000"/>
          <w:sz w:val="28"/>
        </w:rPr>
        <w:t>N 3/4</w:t>
      </w:r>
      <w:r>
        <w:rPr>
          <w:rFonts w:ascii="Times New Roman"/>
          <w:b w:val="false"/>
          <w:i w:val="false"/>
          <w:color w:val="ff0000"/>
          <w:sz w:val="28"/>
        </w:rPr>
        <w:t xml:space="preserve"> (2012.01.01 бастап қолданысқа енеді); 2012.11.08 </w:t>
      </w:r>
      <w:r>
        <w:rPr>
          <w:rFonts w:ascii="Times New Roman"/>
          <w:b w:val="false"/>
          <w:i w:val="false"/>
          <w:color w:val="000000"/>
          <w:sz w:val="28"/>
        </w:rPr>
        <w:t xml:space="preserve">N 9/4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 Теміртау қаласының жергілікті атқарушы органының 2012 жылға арналған резерві 1 347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Теміртау қалалық мәслихатының 2012.03.07 </w:t>
      </w:r>
      <w:r>
        <w:rPr>
          <w:rFonts w:ascii="Times New Roman"/>
          <w:b w:val="false"/>
          <w:i w:val="false"/>
          <w:color w:val="000000"/>
          <w:sz w:val="28"/>
        </w:rPr>
        <w:t>N 2/5</w:t>
      </w:r>
      <w:r>
        <w:rPr>
          <w:rFonts w:ascii="Times New Roman"/>
          <w:b w:val="false"/>
          <w:i w:val="false"/>
          <w:color w:val="ff0000"/>
          <w:sz w:val="28"/>
        </w:rPr>
        <w:t xml:space="preserve"> (2012.01.01 бастап қолданысқа енеді); 2012.04.11 </w:t>
      </w:r>
      <w:r>
        <w:rPr>
          <w:rFonts w:ascii="Times New Roman"/>
          <w:b w:val="false"/>
          <w:i w:val="false"/>
          <w:color w:val="000000"/>
          <w:sz w:val="28"/>
        </w:rPr>
        <w:t>N 3/4</w:t>
      </w:r>
      <w:r>
        <w:rPr>
          <w:rFonts w:ascii="Times New Roman"/>
          <w:b w:val="false"/>
          <w:i w:val="false"/>
          <w:color w:val="ff0000"/>
          <w:sz w:val="28"/>
        </w:rPr>
        <w:t xml:space="preserve"> (2012.01.01 бастап қолданысқа енеді); 2012.08.17 </w:t>
      </w:r>
      <w:r>
        <w:rPr>
          <w:rFonts w:ascii="Times New Roman"/>
          <w:b w:val="false"/>
          <w:i w:val="false"/>
          <w:color w:val="000000"/>
          <w:sz w:val="28"/>
        </w:rPr>
        <w:t>N 7/4</w:t>
      </w:r>
      <w:r>
        <w:rPr>
          <w:rFonts w:ascii="Times New Roman"/>
          <w:b w:val="false"/>
          <w:i w:val="false"/>
          <w:color w:val="ff0000"/>
          <w:sz w:val="28"/>
        </w:rPr>
        <w:t xml:space="preserve"> (2012.01.01 бастап қолданысқа енеді); 2012.11.08 </w:t>
      </w:r>
      <w:r>
        <w:rPr>
          <w:rFonts w:ascii="Times New Roman"/>
          <w:b w:val="false"/>
          <w:i w:val="false"/>
          <w:color w:val="000000"/>
          <w:sz w:val="28"/>
        </w:rPr>
        <w:t xml:space="preserve">N 9/4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9. 2012 жылға арналған қалалық бюджетті атқару процесінде секвестрлеуге жатпайтын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Ақтау кентінің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2012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В. Дмитриев</w:t>
      </w:r>
    </w:p>
    <w:p>
      <w:pPr>
        <w:spacing w:after="0"/>
        <w:ind w:left="0"/>
        <w:jc w:val="both"/>
      </w:pPr>
      <w:r>
        <w:rPr>
          <w:rFonts w:ascii="Times New Roman"/>
          <w:b w:val="false"/>
          <w:i/>
          <w:color w:val="000000"/>
          <w:sz w:val="28"/>
        </w:rPr>
        <w:t>      Мәслихат хатшысы                           А. Аркатов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Б. Қонақаева</w:t>
      </w:r>
      <w:r>
        <w:br/>
      </w:r>
      <w:r>
        <w:rPr>
          <w:rFonts w:ascii="Times New Roman"/>
          <w:b w:val="false"/>
          <w:i w:val="false"/>
          <w:color w:val="000000"/>
          <w:sz w:val="28"/>
        </w:rPr>
        <w:t>
      2011 жылғы 12 желтоқсан</w:t>
      </w:r>
    </w:p>
    <w:bookmarkStart w:name="z13" w:id="1"/>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2011 жылғы 12 желтоқсандағы</w:t>
      </w:r>
      <w:r>
        <w:br/>
      </w:r>
      <w:r>
        <w:rPr>
          <w:rFonts w:ascii="Times New Roman"/>
          <w:b w:val="false"/>
          <w:i w:val="false"/>
          <w:color w:val="000000"/>
          <w:sz w:val="28"/>
        </w:rPr>
        <w:t>
47 сессиясының N 47/10 шешіміне</w:t>
      </w:r>
      <w:r>
        <w:br/>
      </w:r>
      <w:r>
        <w:rPr>
          <w:rFonts w:ascii="Times New Roman"/>
          <w:b w:val="false"/>
          <w:i w:val="false"/>
          <w:color w:val="000000"/>
          <w:sz w:val="28"/>
        </w:rPr>
        <w:t>
1-қосымша</w:t>
      </w:r>
    </w:p>
    <w:bookmarkEnd w:id="1"/>
    <w:bookmarkStart w:name="z14" w:id="2"/>
    <w:p>
      <w:pPr>
        <w:spacing w:after="0"/>
        <w:ind w:left="0"/>
        <w:jc w:val="left"/>
      </w:pPr>
      <w:r>
        <w:rPr>
          <w:rFonts w:ascii="Times New Roman"/>
          <w:b/>
          <w:i w:val="false"/>
          <w:color w:val="000000"/>
        </w:rPr>
        <w:t xml:space="preserve"> 
2012 жылға арналған қалалық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Теміртау қалалық мәслихатының 2012.12.11 N 10/4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401"/>
        <w:gridCol w:w="379"/>
        <w:gridCol w:w="10817"/>
        <w:gridCol w:w="190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9695715</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8292144</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4132505</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4132505</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2348655</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2348655</w:t>
            </w:r>
          </w:p>
        </w:tc>
      </w:tr>
      <w:tr>
        <w:trPr>
          <w:trHeight w:val="34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1581961</w:t>
            </w:r>
          </w:p>
        </w:tc>
      </w:tr>
      <w:tr>
        <w:trPr>
          <w:trHeight w:val="3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727732</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556147</w:t>
            </w:r>
          </w:p>
        </w:tc>
      </w:tr>
      <w:tr>
        <w:trPr>
          <w:trHeight w:val="3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298082</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192189</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104455</w:t>
            </w:r>
          </w:p>
        </w:tc>
      </w:tr>
      <w:tr>
        <w:trPr>
          <w:trHeight w:val="6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62741</w:t>
            </w:r>
          </w:p>
        </w:tc>
      </w:tr>
      <w:tr>
        <w:trPr>
          <w:trHeight w:val="30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w:t>
            </w:r>
          </w:p>
        </w:tc>
      </w:tr>
      <w:tr>
        <w:trPr>
          <w:trHeight w:val="94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36834</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36834</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129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59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47144</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47135</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41616</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1337063</w:t>
            </w:r>
          </w:p>
        </w:tc>
      </w:tr>
      <w:tr>
        <w:trPr>
          <w:trHeight w:val="6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1337063</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766"/>
        <w:gridCol w:w="723"/>
        <w:gridCol w:w="9684"/>
        <w:gridCol w:w="190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9986977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258369</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195032</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153771</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26017</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30442</w:t>
            </w:r>
          </w:p>
        </w:tc>
      </w:tr>
      <w:tr>
        <w:trPr>
          <w:trHeight w:val="13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32895</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32895</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45455</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45455</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3717299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940902</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940902</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124097</w:t>
            </w:r>
          </w:p>
        </w:tc>
      </w:tr>
      <w:tr>
        <w:trPr>
          <w:trHeight w:val="25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808736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2689354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2689354</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2432723</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187132</w:t>
            </w:r>
          </w:p>
        </w:tc>
      </w:tr>
      <w:tr>
        <w:trPr>
          <w:trHeight w:val="13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25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22577</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22577</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22577</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64466</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12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15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және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435925</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403221</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379973</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72772</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w:t>
            </w:r>
          </w:p>
        </w:tc>
      </w:tr>
      <w:tr>
        <w:trPr>
          <w:trHeight w:val="12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89785</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23248</w:t>
            </w:r>
          </w:p>
        </w:tc>
      </w:tr>
      <w:tr>
        <w:trPr>
          <w:trHeight w:val="15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23248</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1294431</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344027</w:t>
            </w:r>
          </w:p>
        </w:tc>
      </w:tr>
      <w:tr>
        <w:trPr>
          <w:trHeight w:val="9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297935</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248565</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 құру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112822</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73388</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58581</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14807</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837582</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15191</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20518</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722382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250844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27738</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439943</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78542</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393075</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114834</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125620</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111064</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82799</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63451</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62155</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19348</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69822</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24806</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45016</w:t>
            </w:r>
          </w:p>
        </w:tc>
      </w:tr>
      <w:tr>
        <w:trPr>
          <w:trHeight w:val="12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9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6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9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509596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505607</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484299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62254</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422045</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1102629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1085626</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746353</w:t>
            </w:r>
          </w:p>
        </w:tc>
      </w:tr>
      <w:tr>
        <w:trPr>
          <w:trHeight w:val="12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707102</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309140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2166924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2166924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2166924</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47697</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2119227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56148</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-574946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97"/>
        <w:gridCol w:w="10567"/>
        <w:gridCol w:w="1864"/>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259"/>
        <w:gridCol w:w="745"/>
        <w:gridCol w:w="745"/>
        <w:gridCol w:w="9737"/>
        <w:gridCol w:w="190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функциональдық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19"/>
        <w:gridCol w:w="519"/>
        <w:gridCol w:w="10499"/>
        <w:gridCol w:w="186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347410</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347410</w:t>
            </w: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347410</w:t>
            </w:r>
          </w:p>
        </w:tc>
      </w:tr>
    </w:tbl>
    <w:bookmarkStart w:name="z15" w:id="3"/>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2011 жылғы 12 желтоқсандағы</w:t>
      </w:r>
      <w:r>
        <w:br/>
      </w:r>
      <w:r>
        <w:rPr>
          <w:rFonts w:ascii="Times New Roman"/>
          <w:b w:val="false"/>
          <w:i w:val="false"/>
          <w:color w:val="000000"/>
          <w:sz w:val="28"/>
        </w:rPr>
        <w:t>
47 сессиясының N 47/10 шешіміне</w:t>
      </w:r>
      <w:r>
        <w:br/>
      </w:r>
      <w:r>
        <w:rPr>
          <w:rFonts w:ascii="Times New Roman"/>
          <w:b w:val="false"/>
          <w:i w:val="false"/>
          <w:color w:val="000000"/>
          <w:sz w:val="28"/>
        </w:rPr>
        <w:t>
2-қосымша</w:t>
      </w:r>
    </w:p>
    <w:bookmarkEnd w:id="3"/>
    <w:bookmarkStart w:name="z16" w:id="4"/>
    <w:p>
      <w:pPr>
        <w:spacing w:after="0"/>
        <w:ind w:left="0"/>
        <w:jc w:val="left"/>
      </w:pPr>
      <w:r>
        <w:rPr>
          <w:rFonts w:ascii="Times New Roman"/>
          <w:b/>
          <w:i w:val="false"/>
          <w:color w:val="000000"/>
        </w:rPr>
        <w:t xml:space="preserve"> 
2013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96"/>
        <w:gridCol w:w="727"/>
        <w:gridCol w:w="10611"/>
        <w:gridCol w:w="167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9417506</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9285182</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4142526</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4142526</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3293193</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3293193</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Меншікке салынатын салықтар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1584744</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салынатын салықтар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653919</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608667</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322158</w:t>
            </w:r>
          </w:p>
        </w:tc>
      </w:tr>
      <w:tr>
        <w:trPr>
          <w:trHeight w:val="6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226114</w:t>
            </w:r>
          </w:p>
        </w:tc>
      </w:tr>
      <w:tr>
        <w:trPr>
          <w:trHeight w:val="3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14943</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123431</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68159</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бизнесіне салық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w:t>
            </w:r>
          </w:p>
        </w:tc>
      </w:tr>
      <w:tr>
        <w:trPr>
          <w:trHeight w:val="10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38605</w:t>
            </w:r>
          </w:p>
        </w:tc>
      </w:tr>
      <w:tr>
        <w:trPr>
          <w:trHeight w:val="3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38605</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22641</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w:t>
            </w:r>
          </w:p>
        </w:tc>
      </w:tr>
      <w:tr>
        <w:trPr>
          <w:trHeight w:val="16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19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109683</w:t>
            </w:r>
          </w:p>
        </w:tc>
      </w:tr>
      <w:tr>
        <w:trPr>
          <w:trHeight w:val="3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109642</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98479</w:t>
            </w:r>
          </w:p>
        </w:tc>
      </w:tr>
      <w:tr>
        <w:trPr>
          <w:trHeight w:val="3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420"/>
        <w:gridCol w:w="719"/>
        <w:gridCol w:w="719"/>
        <w:gridCol w:w="9957"/>
        <w:gridCol w:w="17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9421628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181146</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120326</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86071</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86071</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19303</w:t>
            </w:r>
          </w:p>
        </w:tc>
      </w:tr>
      <w:tr>
        <w:trPr>
          <w:trHeight w:val="9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25106</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25106</w:t>
            </w:r>
          </w:p>
        </w:tc>
      </w:tr>
      <w:tr>
        <w:trPr>
          <w:trHeight w:val="9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бюджетті орындау және коммуналдық меншікті басқару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19496</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35714</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3707894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790143</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790143</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790143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2880774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2880774</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2667523</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213251</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13643</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13643</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13643</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405646</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374675</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322990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61669</w:t>
            </w:r>
          </w:p>
        </w:tc>
      </w:tr>
      <w:tr>
        <w:trPr>
          <w:trHeight w:val="15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43483</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p>
        </w:tc>
      </w:tr>
      <w:tr>
        <w:trPr>
          <w:trHeight w:val="13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90226</w:t>
            </w:r>
          </w:p>
        </w:tc>
      </w:tr>
      <w:tr>
        <w:trPr>
          <w:trHeight w:val="6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51685</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51685</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30971</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30971</w:t>
            </w:r>
          </w:p>
        </w:tc>
      </w:tr>
      <w:tr>
        <w:trPr>
          <w:trHeight w:val="9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29886</w:t>
            </w:r>
          </w:p>
        </w:tc>
      </w:tr>
      <w:tr>
        <w:trPr>
          <w:trHeight w:val="6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1064374</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543340</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543340</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543340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518751</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487753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241587</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215393</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326026</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94707</w:t>
            </w:r>
          </w:p>
        </w:tc>
      </w:tr>
      <w:tr>
        <w:trPr>
          <w:trHeight w:val="6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13819</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13819</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114608</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114608</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99034</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9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83643</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68291</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15352</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33068</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r>
      <w:tr>
        <w:trPr>
          <w:trHeight w:val="9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25179</w:t>
            </w:r>
          </w:p>
        </w:tc>
      </w:tr>
      <w:tr>
        <w:trPr>
          <w:trHeight w:val="10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21240</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w:t>
            </w:r>
          </w:p>
        </w:tc>
      </w:tr>
      <w:tr>
        <w:trPr>
          <w:trHeight w:val="9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p>
        </w:tc>
      </w:tr>
      <w:tr>
        <w:trPr>
          <w:trHeight w:val="9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441899</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438161</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432802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175979</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256823</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640532</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626145</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192770</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192770</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374710</w:t>
            </w:r>
          </w:p>
        </w:tc>
      </w:tr>
      <w:tr>
        <w:trPr>
          <w:trHeight w:val="9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364710</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40686</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40686</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17979</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17979</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2561770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2561770</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2561770</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2561770</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5"/>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2011 жылғы 12 желтоқсандағы</w:t>
      </w:r>
      <w:r>
        <w:br/>
      </w:r>
      <w:r>
        <w:rPr>
          <w:rFonts w:ascii="Times New Roman"/>
          <w:b w:val="false"/>
          <w:i w:val="false"/>
          <w:color w:val="000000"/>
          <w:sz w:val="28"/>
        </w:rPr>
        <w:t>
47 сессиясының N 47/10 шешіміне</w:t>
      </w:r>
      <w:r>
        <w:br/>
      </w:r>
      <w:r>
        <w:rPr>
          <w:rFonts w:ascii="Times New Roman"/>
          <w:b w:val="false"/>
          <w:i w:val="false"/>
          <w:color w:val="000000"/>
          <w:sz w:val="28"/>
        </w:rPr>
        <w:t>
3-қосымша</w:t>
      </w:r>
    </w:p>
    <w:bookmarkEnd w:id="5"/>
    <w:bookmarkStart w:name="z18" w:id="6"/>
    <w:p>
      <w:pPr>
        <w:spacing w:after="0"/>
        <w:ind w:left="0"/>
        <w:jc w:val="left"/>
      </w:pPr>
      <w:r>
        <w:rPr>
          <w:rFonts w:ascii="Times New Roman"/>
          <w:b/>
          <w:i w:val="false"/>
          <w:color w:val="000000"/>
        </w:rPr>
        <w:t xml:space="preserve"> 
2014 жылға арналған қалалық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98"/>
        <w:gridCol w:w="414"/>
        <w:gridCol w:w="10891"/>
        <w:gridCol w:w="170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8921534</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8780263</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3899886</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3899886</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2951242</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2951242</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Меншікке салынатын салықтар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1645886</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674549</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626628</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344709</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241942</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132071</w:t>
            </w:r>
          </w:p>
        </w:tc>
      </w:tr>
      <w:tr>
        <w:trPr>
          <w:trHeight w:val="6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20952</w:t>
            </w:r>
          </w:p>
        </w:tc>
      </w:tr>
      <w:tr>
        <w:trPr>
          <w:trHeight w:val="10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19244</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12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16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117361</w:t>
            </w:r>
          </w:p>
        </w:tc>
      </w:tr>
      <w:tr>
        <w:trPr>
          <w:trHeight w:val="4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117317</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105372</w:t>
            </w:r>
          </w:p>
        </w:tc>
      </w:tr>
      <w:tr>
        <w:trPr>
          <w:trHeight w:val="3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420"/>
        <w:gridCol w:w="719"/>
        <w:gridCol w:w="762"/>
        <w:gridCol w:w="9893"/>
        <w:gridCol w:w="174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8925944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88166</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88166</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9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26097</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26097</w:t>
            </w:r>
          </w:p>
        </w:tc>
      </w:tr>
      <w:tr>
        <w:trPr>
          <w:trHeight w:val="9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бюджетті орындау және коммуналдық меншікті басқару саласындағы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19962</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36411</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36411</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36411</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3960462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1038356</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1038356</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1038356</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2884013</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2884013</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2687299</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196714</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23496</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23496</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23496</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14597</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14597</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14597</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425296</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393679</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338376</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66355</w:t>
            </w:r>
          </w:p>
        </w:tc>
      </w:tr>
      <w:tr>
        <w:trPr>
          <w:trHeight w:val="15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85901</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44138</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r>
      <w:tr>
        <w:trPr>
          <w:trHeight w:val="13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91863</w:t>
            </w:r>
          </w:p>
        </w:tc>
      </w:tr>
      <w:tr>
        <w:trPr>
          <w:trHeight w:val="6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55303</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55303</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31617</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31617</w:t>
            </w:r>
          </w:p>
        </w:tc>
      </w:tr>
      <w:tr>
        <w:trPr>
          <w:trHeight w:val="9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30456</w:t>
            </w:r>
          </w:p>
        </w:tc>
      </w:tr>
      <w:tr>
        <w:trPr>
          <w:trHeight w:val="6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759972</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218820</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218820</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218820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541152</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17392</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521894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258498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29482</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230470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332032</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95371</w:t>
            </w:r>
          </w:p>
        </w:tc>
      </w:tr>
      <w:tr>
        <w:trPr>
          <w:trHeight w:val="6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116303</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116303</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99640</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9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85531</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69104</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67181</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34827</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9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26737</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22522</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21977</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r>
      <w:tr>
        <w:trPr>
          <w:trHeight w:val="6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9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130701</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130701</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130701</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r>
      <w:tr>
        <w:trPr>
          <w:trHeight w:val="2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98840</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284534</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280534</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274800</w:t>
            </w:r>
          </w:p>
        </w:tc>
      </w:tr>
      <w:tr>
        <w:trPr>
          <w:trHeight w:val="6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385305</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14741</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14741</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14741</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370564</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118683</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118683</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192430</w:t>
            </w:r>
          </w:p>
        </w:tc>
      </w:tr>
      <w:tr>
        <w:trPr>
          <w:trHeight w:val="9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182430</w:t>
            </w:r>
          </w:p>
        </w:tc>
      </w:tr>
      <w:tr>
        <w:trPr>
          <w:trHeight w:val="9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41193</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41193</w:t>
            </w:r>
          </w:p>
        </w:tc>
      </w:tr>
      <w:tr>
        <w:trPr>
          <w:trHeight w:val="6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5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2379146</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2379146</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2379146</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2379146</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7"/>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2011 жылғы 12 желтоқсандағы</w:t>
      </w:r>
      <w:r>
        <w:br/>
      </w:r>
      <w:r>
        <w:rPr>
          <w:rFonts w:ascii="Times New Roman"/>
          <w:b w:val="false"/>
          <w:i w:val="false"/>
          <w:color w:val="000000"/>
          <w:sz w:val="28"/>
        </w:rPr>
        <w:t>
47 сессиясының N 47/10 шешіміне</w:t>
      </w:r>
      <w:r>
        <w:br/>
      </w:r>
      <w:r>
        <w:rPr>
          <w:rFonts w:ascii="Times New Roman"/>
          <w:b w:val="false"/>
          <w:i w:val="false"/>
          <w:color w:val="000000"/>
          <w:sz w:val="28"/>
        </w:rPr>
        <w:t>
4-қосымша</w:t>
      </w:r>
    </w:p>
    <w:bookmarkEnd w:id="7"/>
    <w:bookmarkStart w:name="z20" w:id="8"/>
    <w:p>
      <w:pPr>
        <w:spacing w:after="0"/>
        <w:ind w:left="0"/>
        <w:jc w:val="left"/>
      </w:pPr>
      <w:r>
        <w:rPr>
          <w:rFonts w:ascii="Times New Roman"/>
          <w:b/>
          <w:i w:val="false"/>
          <w:color w:val="000000"/>
        </w:rPr>
        <w:t xml:space="preserve"> 
2012 жылға арналған қалалық бюджетті атқару процесінде секвестрлеуге жатпайтын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39"/>
        <w:gridCol w:w="812"/>
        <w:gridCol w:w="686"/>
        <w:gridCol w:w="1142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әкімшілері</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9"/>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2011 жылғы 12 желтоқсандағы</w:t>
      </w:r>
      <w:r>
        <w:br/>
      </w:r>
      <w:r>
        <w:rPr>
          <w:rFonts w:ascii="Times New Roman"/>
          <w:b w:val="false"/>
          <w:i w:val="false"/>
          <w:color w:val="000000"/>
          <w:sz w:val="28"/>
        </w:rPr>
        <w:t>
47 сессиясының N 47/10 шешіміне</w:t>
      </w:r>
      <w:r>
        <w:br/>
      </w:r>
      <w:r>
        <w:rPr>
          <w:rFonts w:ascii="Times New Roman"/>
          <w:b w:val="false"/>
          <w:i w:val="false"/>
          <w:color w:val="000000"/>
          <w:sz w:val="28"/>
        </w:rPr>
        <w:t>
5-қосымша</w:t>
      </w:r>
    </w:p>
    <w:bookmarkEnd w:id="9"/>
    <w:bookmarkStart w:name="z22" w:id="10"/>
    <w:p>
      <w:pPr>
        <w:spacing w:after="0"/>
        <w:ind w:left="0"/>
        <w:jc w:val="left"/>
      </w:pPr>
      <w:r>
        <w:rPr>
          <w:rFonts w:ascii="Times New Roman"/>
          <w:b/>
          <w:i w:val="false"/>
          <w:color w:val="000000"/>
        </w:rPr>
        <w:t xml:space="preserve"> 
Ақтау кентінің 2012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облысы Теміртау қалалық мәслихатының 2012.11.08 N 9/4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23"/>
        <w:gridCol w:w="692"/>
        <w:gridCol w:w="692"/>
        <w:gridCol w:w="9796"/>
        <w:gridCol w:w="175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463217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26017</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325262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43560</w:t>
            </w:r>
          </w:p>
        </w:tc>
      </w:tr>
      <w:tr>
        <w:trPr>
          <w:trHeight w:val="22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280717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280717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32004</w:t>
            </w:r>
          </w:p>
        </w:tc>
      </w:tr>
      <w:tr>
        <w:trPr>
          <w:trHeight w:val="25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2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