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c61d" w14:textId="24ac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және Парламент Мәжілісінің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2011 жылғы 22 ақпандағы N 06/01 қаулысы. Қарағанды облысы Балқаш қаласы Әділет басқармасында 2011 жылғы 28 ақпанда N 8-4-222 тіркелді. Күші жойылды - Қарағанды облысы Балқаш қаласы әкімдігінің 2011 жылғы 1 желтоқсандағы N 48/04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Балқаш қаласы әкімдігінің 2011.12.01 N 48/04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Президентігіне және Парламент Мәжілісінің депутаттығына кандидаттардың сайлаушылармен кездесуі үшін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сайлау комиссиясымен бірлесіп (Жақсылықова С.Ж. - келісім бойынша)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Балқаш қаласы әкімдігінің 2007 жылғы 9 шілдедегі N 27/02 "Қазақстан Республикасы Парламенті Мәжілісінің депутаттығына кандидаттардың үгіттік баспа материалдарын орналастыру орындарын және сайлаушылармен кездесу өткізетін үй-жайлардың тізбесін бекіту туралы" (нормативтік құқықтық актілердің мемлекеттік тізіліміндегі тіркеу нөмірі 8-4-76, 2007 жылғы 18 шілдедегі N 59 (11173) "Балқаш өңірі", N 78 (170) "Северное Прибалхашье" газеттерінде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Балқаш қаласы әкімі аппаратының жетекшісі Сандуғаш Сәбетқызы Асылбековаға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06/01 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кездесуге арналған үй-жайлардың мекенжайлары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3406"/>
        <w:gridCol w:w="4835"/>
        <w:gridCol w:w="3397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атауы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мекенжайы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 шаруашылығының Қазақ ғылыми-зерттеу институты" жауапкершілігі шектеулі серіктестігінің Балқаш филиалының акт залы, Желтоқсан көшесі, N 20 үй (келісім бойынша)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06/01 қаулысына 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қаласы және іргелес кенттер бойынша баспа материалдарды орналастыру орны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488"/>
        <w:gridCol w:w="5991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 атауы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және ағайынды Мусиндер көшелерінің қиылысыдағы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Сабитова атындағы мөлтек аудан, N 34 үйде орналасқан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және Ленин көшелерінің қиылысындағы (NN 11-18 үйлер арасында)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Қоңырат кенті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Русаков көшесіндегі N 9 үйде орналасқан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Саяқ кенті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көшесі, N 2 үйде орналасқан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Гүлшат кенті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Төбек кенті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ғимаратының алдындағы ақпараттық қалқан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