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db263" w14:textId="89db2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Қалалық мәслихаттың 2010 жылғы 24 желтоқсандағы N 39/300 "2011-2013 жылдарға арналған қалалық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Балқаш қалалық мәслихатының 2011 жылғы 24 наурыздағы N 43/334 шешімі. Қарағанды облысы Балқаш қаласының Әділет басқармасында 2011 жылғы 12 сәуірде N 8-4-227 тіркелді. Мерзімінің аяқталуына байланысты қолданылуы тоқтатылды (Қарағанды облысы Балқаш қалалық мәслихатының 2012 жылғы 29 наурыздағы N 85/1-23 хатымен)</w:t>
      </w:r>
    </w:p>
    <w:p>
      <w:pPr>
        <w:spacing w:after="0"/>
        <w:ind w:left="0"/>
        <w:jc w:val="both"/>
      </w:pPr>
      <w:r>
        <w:rPr>
          <w:rFonts w:ascii="Times New Roman"/>
          <w:b w:val="false"/>
          <w:i w:val="false"/>
          <w:color w:val="ff0000"/>
          <w:sz w:val="28"/>
        </w:rPr>
        <w:t>      Ескерту. Мерзімінің аяқталуына байланысты қолданылуы тоқтатылды (Қарағанды облысы Балқаш қалалық мәслихатының 2012.03.29 N 85/1-23 хатымен).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қалалық мәслихат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Қалалық мәслихаттың 2010 жылғы 24 желтоқсандағы N 39/300 "2011-2013 жылдарға арналған қалалық бюджет туралы" (нормативтік құқықтық актілерді мемлекеттік тіркеу Тізілімінде N 8-4-206 болып тіркелген, 2011 жылғы 14 қаңтардағы N 4-5 (11673) "Балқаш өңірі" газетінде, 2011 жылғы 14 қаңтардағы N 3-4 (714) "Северное Прибалхашье"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1) тармақшада:</w:t>
      </w:r>
      <w:r>
        <w:br/>
      </w:r>
      <w:r>
        <w:rPr>
          <w:rFonts w:ascii="Times New Roman"/>
          <w:b w:val="false"/>
          <w:i w:val="false"/>
          <w:color w:val="000000"/>
          <w:sz w:val="28"/>
        </w:rPr>
        <w:t>
      "3 794 010" сандары "3 817 178" сандарымен ауыстырылсын;</w:t>
      </w:r>
      <w:r>
        <w:br/>
      </w:r>
      <w:r>
        <w:rPr>
          <w:rFonts w:ascii="Times New Roman"/>
          <w:b w:val="false"/>
          <w:i w:val="false"/>
          <w:color w:val="000000"/>
          <w:sz w:val="28"/>
        </w:rPr>
        <w:t>
      "1 554 224" сандары "1 577 392" сандарымен ауыстырылсын;</w:t>
      </w:r>
      <w:r>
        <w:br/>
      </w:r>
      <w:r>
        <w:rPr>
          <w:rFonts w:ascii="Times New Roman"/>
          <w:b w:val="false"/>
          <w:i w:val="false"/>
          <w:color w:val="000000"/>
          <w:sz w:val="28"/>
        </w:rPr>
        <w:t>
      2) тармақшада:</w:t>
      </w:r>
      <w:r>
        <w:br/>
      </w:r>
      <w:r>
        <w:rPr>
          <w:rFonts w:ascii="Times New Roman"/>
          <w:b w:val="false"/>
          <w:i w:val="false"/>
          <w:color w:val="000000"/>
          <w:sz w:val="28"/>
        </w:rPr>
        <w:t>
      "3 910 513" сандары "4 246 232" сандарымен ауыстырылсын;</w:t>
      </w:r>
      <w:r>
        <w:br/>
      </w:r>
      <w:r>
        <w:rPr>
          <w:rFonts w:ascii="Times New Roman"/>
          <w:b w:val="false"/>
          <w:i w:val="false"/>
          <w:color w:val="000000"/>
          <w:sz w:val="28"/>
        </w:rPr>
        <w:t>
      4) тармақшада:</w:t>
      </w:r>
      <w:r>
        <w:br/>
      </w:r>
      <w:r>
        <w:rPr>
          <w:rFonts w:ascii="Times New Roman"/>
          <w:b w:val="false"/>
          <w:i w:val="false"/>
          <w:color w:val="000000"/>
          <w:sz w:val="28"/>
        </w:rPr>
        <w:t>
      "49 958" сандары "74 958" сандарымен ауыстырылсын;</w:t>
      </w:r>
      <w:r>
        <w:br/>
      </w:r>
      <w:r>
        <w:rPr>
          <w:rFonts w:ascii="Times New Roman"/>
          <w:b w:val="false"/>
          <w:i w:val="false"/>
          <w:color w:val="000000"/>
          <w:sz w:val="28"/>
        </w:rPr>
        <w:t>
      5) тармақшада:</w:t>
      </w:r>
      <w:r>
        <w:br/>
      </w:r>
      <w:r>
        <w:rPr>
          <w:rFonts w:ascii="Times New Roman"/>
          <w:b w:val="false"/>
          <w:i w:val="false"/>
          <w:color w:val="000000"/>
          <w:sz w:val="28"/>
        </w:rPr>
        <w:t>
      "166 461" сандары "504 012" сандарымен ауыстырылсын;</w:t>
      </w:r>
      <w:r>
        <w:br/>
      </w:r>
      <w:r>
        <w:rPr>
          <w:rFonts w:ascii="Times New Roman"/>
          <w:b w:val="false"/>
          <w:i w:val="false"/>
          <w:color w:val="000000"/>
          <w:sz w:val="28"/>
        </w:rPr>
        <w:t>
      6) тармақшада:</w:t>
      </w:r>
      <w:r>
        <w:br/>
      </w:r>
      <w:r>
        <w:rPr>
          <w:rFonts w:ascii="Times New Roman"/>
          <w:b w:val="false"/>
          <w:i w:val="false"/>
          <w:color w:val="000000"/>
          <w:sz w:val="28"/>
        </w:rPr>
        <w:t>
      "166 461" сандары "504 012" сандарымен ауыстырылсын;</w:t>
      </w:r>
      <w:r>
        <w:br/>
      </w:r>
      <w:r>
        <w:rPr>
          <w:rFonts w:ascii="Times New Roman"/>
          <w:b w:val="false"/>
          <w:i w:val="false"/>
          <w:color w:val="000000"/>
          <w:sz w:val="28"/>
        </w:rPr>
        <w:t>
      "0" саны "218 440" сандарымен ауыстырылсын;</w:t>
      </w:r>
      <w:r>
        <w:br/>
      </w:r>
      <w:r>
        <w:rPr>
          <w:rFonts w:ascii="Times New Roman"/>
          <w:b w:val="false"/>
          <w:i w:val="false"/>
          <w:color w:val="000000"/>
          <w:sz w:val="28"/>
        </w:rPr>
        <w:t>
      "33 539" сандары "33 538" сандарымен ауыстырылсын;</w:t>
      </w:r>
      <w:r>
        <w:br/>
      </w:r>
      <w:r>
        <w:rPr>
          <w:rFonts w:ascii="Times New Roman"/>
          <w:b w:val="false"/>
          <w:i w:val="false"/>
          <w:color w:val="000000"/>
          <w:sz w:val="28"/>
        </w:rPr>
        <w:t>
      "200 000" сандары "319 110" сандарымен ауыстырылсын;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12 тармақта</w:t>
      </w:r>
      <w:r>
        <w:rPr>
          <w:rFonts w:ascii="Times New Roman"/>
          <w:b w:val="false"/>
          <w:i w:val="false"/>
          <w:color w:val="000000"/>
          <w:sz w:val="28"/>
        </w:rPr>
        <w:t>:</w:t>
      </w:r>
      <w:r>
        <w:br/>
      </w:r>
      <w:r>
        <w:rPr>
          <w:rFonts w:ascii="Times New Roman"/>
          <w:b w:val="false"/>
          <w:i w:val="false"/>
          <w:color w:val="000000"/>
          <w:sz w:val="28"/>
        </w:rPr>
        <w:t>
      "1 314" сандары "1 869" сандарымен ауыстырылсын;</w:t>
      </w:r>
      <w:r>
        <w:br/>
      </w:r>
      <w:r>
        <w:rPr>
          <w:rFonts w:ascii="Times New Roman"/>
          <w:b w:val="false"/>
          <w:i w:val="false"/>
          <w:color w:val="000000"/>
          <w:sz w:val="28"/>
        </w:rPr>
        <w:t>
</w:t>
      </w:r>
      <w:r>
        <w:rPr>
          <w:rFonts w:ascii="Times New Roman"/>
          <w:b w:val="false"/>
          <w:i w:val="false"/>
          <w:color w:val="000000"/>
          <w:sz w:val="28"/>
        </w:rPr>
        <w:t>
      3) келесі мазмұндағы 4-1, 4-2, 4-3 тармақтарымен толықтырылсын:</w:t>
      </w:r>
      <w:r>
        <w:br/>
      </w:r>
      <w:r>
        <w:rPr>
          <w:rFonts w:ascii="Times New Roman"/>
          <w:b w:val="false"/>
          <w:i w:val="false"/>
          <w:color w:val="000000"/>
          <w:sz w:val="28"/>
        </w:rPr>
        <w:t>
      "4-1. 2011 жылы қалалық бюджеттің құрамында 11 803 мың теңге көлемінде кәсіби даярлық, кадрлардың біліктілігін арттыру және қайта даярлау, еңбек ақыны жартылай субсидиялау, кәсіпкерлікке оқыту, көші-қонды субсидиялау, жұмыспен қамту орталықтарын құруға ағымдағы нысаналы трансферттер көзделгені ескерілсін.</w:t>
      </w:r>
      <w:r>
        <w:br/>
      </w:r>
      <w:r>
        <w:rPr>
          <w:rFonts w:ascii="Times New Roman"/>
          <w:b w:val="false"/>
          <w:i w:val="false"/>
          <w:color w:val="000000"/>
          <w:sz w:val="28"/>
        </w:rPr>
        <w:t>
      4-2. 2011 жылға арналған қалалық бюджет түсімдерінің құрамында мектеп мұғалімдеріне және мектепке дейінгі ұйымдардың тәрбиешілеріне біліктілік санаты үшін қосымша ақы көлемін ұлғайтуға 16 028 мың теңге сомасында ағымдағы нысаналы трансферттер көзделгені ескерілсін.</w:t>
      </w:r>
      <w:r>
        <w:br/>
      </w:r>
      <w:r>
        <w:rPr>
          <w:rFonts w:ascii="Times New Roman"/>
          <w:b w:val="false"/>
          <w:i w:val="false"/>
          <w:color w:val="000000"/>
          <w:sz w:val="28"/>
        </w:rPr>
        <w:t>
      4-3. 2011 жылға арналған қалалық бюджет түсімдерінің құрамында Қазақстан Республикасы Денсаулық сақтау саласын дамытудың 2011-2015 жылдарға арналған "Саламатты Қазақстан" мемлекеттік бағдарламасы шеңберінде іс-шаралар өткізуге 2 070 мың теңге сомасында ағымдағы нысаналы трансферттер көзделгені ескерілсін.";</w:t>
      </w:r>
      <w:r>
        <w:br/>
      </w:r>
      <w:r>
        <w:rPr>
          <w:rFonts w:ascii="Times New Roman"/>
          <w:b w:val="false"/>
          <w:i w:val="false"/>
          <w:color w:val="000000"/>
          <w:sz w:val="28"/>
        </w:rPr>
        <w:t>
</w:t>
      </w:r>
      <w:r>
        <w:rPr>
          <w:rFonts w:ascii="Times New Roman"/>
          <w:b w:val="false"/>
          <w:i w:val="false"/>
          <w:color w:val="000000"/>
          <w:sz w:val="28"/>
        </w:rPr>
        <w:t>
      4) келесі мазмұндағы 13-1 тармағымен толықтырылсын:</w:t>
      </w:r>
      <w:r>
        <w:br/>
      </w:r>
      <w:r>
        <w:rPr>
          <w:rFonts w:ascii="Times New Roman"/>
          <w:b w:val="false"/>
          <w:i w:val="false"/>
          <w:color w:val="000000"/>
          <w:sz w:val="28"/>
        </w:rPr>
        <w:t>
      "13-1. 2011 жылға арналған қалалық бюджеттің түсімдерінің құрамында жұмыспен қамту 2020 бағдарламасы шеңберінде инженерлік коммуникациялық инфрақұрылымдардың дамуына 8 193 мың теңге сомасында нысаналы даму трансферттер көзделгені ескерілсін.";</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 тармақтар</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2. Қалалық мәслихаттың 2010 жылғы 24 желтоқсандағы N 39/300 шешімінің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8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 xml:space="preserve">4 қосымшаларына </w:t>
      </w:r>
      <w:r>
        <w:rPr>
          <w:rFonts w:ascii="Times New Roman"/>
          <w:b w:val="false"/>
          <w:i w:val="false"/>
          <w:color w:val="000000"/>
          <w:sz w:val="28"/>
        </w:rPr>
        <w:t>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3. Осы шешім 2011 жылдың 1 қаңтарынан бастап қолданысқа енеді.</w:t>
      </w:r>
    </w:p>
    <w:bookmarkEnd w:id="0"/>
    <w:p>
      <w:pPr>
        <w:spacing w:after="0"/>
        <w:ind w:left="0"/>
        <w:jc w:val="both"/>
      </w:pPr>
      <w:r>
        <w:rPr>
          <w:rFonts w:ascii="Times New Roman"/>
          <w:b w:val="false"/>
          <w:i/>
          <w:color w:val="000000"/>
          <w:sz w:val="28"/>
        </w:rPr>
        <w:t>      Сессия төрайымы                            Т. Шаталова</w:t>
      </w:r>
    </w:p>
    <w:p>
      <w:pPr>
        <w:spacing w:after="0"/>
        <w:ind w:left="0"/>
        <w:jc w:val="both"/>
      </w:pPr>
      <w:r>
        <w:rPr>
          <w:rFonts w:ascii="Times New Roman"/>
          <w:b w:val="false"/>
          <w:i/>
          <w:color w:val="000000"/>
          <w:sz w:val="28"/>
        </w:rPr>
        <w:t>      Қалалық мәслихаттың хатшысы                И. Сторожко</w:t>
      </w:r>
    </w:p>
    <w:bookmarkStart w:name="z10" w:id="1"/>
    <w:p>
      <w:pPr>
        <w:spacing w:after="0"/>
        <w:ind w:left="0"/>
        <w:jc w:val="both"/>
      </w:pPr>
      <w:r>
        <w:rPr>
          <w:rFonts w:ascii="Times New Roman"/>
          <w:b w:val="false"/>
          <w:i w:val="false"/>
          <w:color w:val="000000"/>
          <w:sz w:val="28"/>
        </w:rPr>
        <w:t>
Қалалық мәслихаттың</w:t>
      </w:r>
      <w:r>
        <w:br/>
      </w:r>
      <w:r>
        <w:rPr>
          <w:rFonts w:ascii="Times New Roman"/>
          <w:b w:val="false"/>
          <w:i w:val="false"/>
          <w:color w:val="000000"/>
          <w:sz w:val="28"/>
        </w:rPr>
        <w:t>
2011 жылғы 24 наурыздағы</w:t>
      </w:r>
      <w:r>
        <w:br/>
      </w:r>
      <w:r>
        <w:rPr>
          <w:rFonts w:ascii="Times New Roman"/>
          <w:b w:val="false"/>
          <w:i w:val="false"/>
          <w:color w:val="000000"/>
          <w:sz w:val="28"/>
        </w:rPr>
        <w:t>
N 43/334 шешіміне</w:t>
      </w:r>
      <w:r>
        <w:br/>
      </w:r>
      <w:r>
        <w:rPr>
          <w:rFonts w:ascii="Times New Roman"/>
          <w:b w:val="false"/>
          <w:i w:val="false"/>
          <w:color w:val="000000"/>
          <w:sz w:val="28"/>
        </w:rPr>
        <w:t>
1 қосымша</w:t>
      </w:r>
    </w:p>
    <w:bookmarkEnd w:id="1"/>
    <w:p>
      <w:pPr>
        <w:spacing w:after="0"/>
        <w:ind w:left="0"/>
        <w:jc w:val="both"/>
      </w:pPr>
      <w:r>
        <w:rPr>
          <w:rFonts w:ascii="Times New Roman"/>
          <w:b w:val="false"/>
          <w:i w:val="false"/>
          <w:color w:val="000000"/>
          <w:sz w:val="28"/>
        </w:rPr>
        <w:t>Қалалық мәслихаттың</w:t>
      </w:r>
      <w:r>
        <w:br/>
      </w:r>
      <w:r>
        <w:rPr>
          <w:rFonts w:ascii="Times New Roman"/>
          <w:b w:val="false"/>
          <w:i w:val="false"/>
          <w:color w:val="000000"/>
          <w:sz w:val="28"/>
        </w:rPr>
        <w:t>
2010 жылғы 24 желтоқсандағы</w:t>
      </w:r>
      <w:r>
        <w:br/>
      </w:r>
      <w:r>
        <w:rPr>
          <w:rFonts w:ascii="Times New Roman"/>
          <w:b w:val="false"/>
          <w:i w:val="false"/>
          <w:color w:val="000000"/>
          <w:sz w:val="28"/>
        </w:rPr>
        <w:t>
N 39/300 шешіміне</w:t>
      </w:r>
      <w:r>
        <w:br/>
      </w:r>
      <w:r>
        <w:rPr>
          <w:rFonts w:ascii="Times New Roman"/>
          <w:b w:val="false"/>
          <w:i w:val="false"/>
          <w:color w:val="000000"/>
          <w:sz w:val="28"/>
        </w:rPr>
        <w:t>
1 қосымша</w:t>
      </w:r>
    </w:p>
    <w:bookmarkStart w:name="z11" w:id="2"/>
    <w:p>
      <w:pPr>
        <w:spacing w:after="0"/>
        <w:ind w:left="0"/>
        <w:jc w:val="left"/>
      </w:pPr>
      <w:r>
        <w:rPr>
          <w:rFonts w:ascii="Times New Roman"/>
          <w:b/>
          <w:i w:val="false"/>
          <w:color w:val="000000"/>
        </w:rPr>
        <w:t xml:space="preserve"> 
2011 жылға арналған қалалық бюджет</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7"/>
        <w:gridCol w:w="457"/>
        <w:gridCol w:w="520"/>
        <w:gridCol w:w="10568"/>
        <w:gridCol w:w="1978"/>
      </w:tblGrid>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9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3817178</w:t>
            </w:r>
          </w:p>
        </w:tc>
      </w:tr>
      <w:tr>
        <w:trPr>
          <w:trHeight w:val="31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2183052</w:t>
            </w:r>
          </w:p>
        </w:tc>
      </w:tr>
      <w:tr>
        <w:trPr>
          <w:trHeight w:val="31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765565</w:t>
            </w:r>
          </w:p>
        </w:tc>
      </w:tr>
      <w:tr>
        <w:trPr>
          <w:trHeight w:val="31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765565</w:t>
            </w:r>
          </w:p>
        </w:tc>
      </w:tr>
      <w:tr>
        <w:trPr>
          <w:trHeight w:val="31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554544</w:t>
            </w:r>
          </w:p>
        </w:tc>
      </w:tr>
      <w:tr>
        <w:trPr>
          <w:trHeight w:val="31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554544</w:t>
            </w:r>
          </w:p>
        </w:tc>
      </w:tr>
      <w:tr>
        <w:trPr>
          <w:trHeight w:val="31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595784</w:t>
            </w:r>
          </w:p>
        </w:tc>
      </w:tr>
      <w:tr>
        <w:trPr>
          <w:trHeight w:val="31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510242</w:t>
            </w:r>
          </w:p>
        </w:tc>
      </w:tr>
      <w:tr>
        <w:trPr>
          <w:trHeight w:val="31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12077</w:t>
            </w:r>
          </w:p>
        </w:tc>
      </w:tr>
      <w:tr>
        <w:trPr>
          <w:trHeight w:val="31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73423</w:t>
            </w:r>
          </w:p>
        </w:tc>
      </w:tr>
      <w:tr>
        <w:trPr>
          <w:trHeight w:val="31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r>
        <w:trPr>
          <w:trHeight w:val="6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251885</w:t>
            </w:r>
          </w:p>
        </w:tc>
      </w:tr>
      <w:tr>
        <w:trPr>
          <w:trHeight w:val="31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8733</w:t>
            </w:r>
          </w:p>
        </w:tc>
      </w:tr>
      <w:tr>
        <w:trPr>
          <w:trHeight w:val="6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220109</w:t>
            </w:r>
          </w:p>
        </w:tc>
      </w:tr>
      <w:tr>
        <w:trPr>
          <w:trHeight w:val="6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13043</w:t>
            </w:r>
          </w:p>
        </w:tc>
      </w:tr>
      <w:tr>
        <w:trPr>
          <w:trHeight w:val="31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96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алатын міндетті төлемдер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15274</w:t>
            </w:r>
          </w:p>
        </w:tc>
      </w:tr>
      <w:tr>
        <w:trPr>
          <w:trHeight w:val="31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15274</w:t>
            </w:r>
          </w:p>
        </w:tc>
      </w:tr>
      <w:tr>
        <w:trPr>
          <w:trHeight w:val="31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9030</w:t>
            </w:r>
          </w:p>
        </w:tc>
      </w:tr>
      <w:tr>
        <w:trPr>
          <w:trHeight w:val="31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7281</w:t>
            </w:r>
          </w:p>
        </w:tc>
      </w:tr>
      <w:tr>
        <w:trPr>
          <w:trHeight w:val="6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7281</w:t>
            </w:r>
          </w:p>
        </w:tc>
      </w:tr>
      <w:tr>
        <w:trPr>
          <w:trHeight w:val="94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94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31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1635</w:t>
            </w:r>
          </w:p>
        </w:tc>
      </w:tr>
      <w:tr>
        <w:trPr>
          <w:trHeight w:val="31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1635</w:t>
            </w:r>
          </w:p>
        </w:tc>
      </w:tr>
      <w:tr>
        <w:trPr>
          <w:trHeight w:val="31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47704</w:t>
            </w:r>
          </w:p>
        </w:tc>
      </w:tr>
      <w:tr>
        <w:trPr>
          <w:trHeight w:val="31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47704</w:t>
            </w:r>
          </w:p>
        </w:tc>
      </w:tr>
      <w:tr>
        <w:trPr>
          <w:trHeight w:val="31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42122</w:t>
            </w:r>
          </w:p>
        </w:tc>
      </w:tr>
      <w:tr>
        <w:trPr>
          <w:trHeight w:val="31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5582</w:t>
            </w:r>
          </w:p>
        </w:tc>
      </w:tr>
      <w:tr>
        <w:trPr>
          <w:trHeight w:val="31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1577392</w:t>
            </w:r>
          </w:p>
        </w:tc>
      </w:tr>
      <w:tr>
        <w:trPr>
          <w:trHeight w:val="6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1577392</w:t>
            </w:r>
          </w:p>
        </w:tc>
      </w:tr>
      <w:tr>
        <w:trPr>
          <w:trHeight w:val="31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1577392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5"/>
        <w:gridCol w:w="502"/>
        <w:gridCol w:w="693"/>
        <w:gridCol w:w="693"/>
        <w:gridCol w:w="9556"/>
        <w:gridCol w:w="1991"/>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4246232</w:t>
            </w:r>
          </w:p>
        </w:tc>
      </w:tr>
      <w:tr>
        <w:trPr>
          <w:trHeight w:val="28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214669</w:t>
            </w:r>
          </w:p>
        </w:tc>
      </w:tr>
      <w:tr>
        <w:trPr>
          <w:trHeight w:val="6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180150</w:t>
            </w:r>
          </w:p>
        </w:tc>
      </w:tr>
      <w:tr>
        <w:trPr>
          <w:trHeight w:val="6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24577</w:t>
            </w:r>
          </w:p>
        </w:tc>
      </w:tr>
      <w:tr>
        <w:trPr>
          <w:trHeight w:val="64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24127</w:t>
            </w:r>
          </w:p>
        </w:tc>
      </w:tr>
      <w:tr>
        <w:trPr>
          <w:trHeight w:val="31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31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115979</w:t>
            </w:r>
          </w:p>
        </w:tc>
      </w:tr>
      <w:tr>
        <w:trPr>
          <w:trHeight w:val="66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110179</w:t>
            </w:r>
          </w:p>
        </w:tc>
      </w:tr>
      <w:tr>
        <w:trPr>
          <w:trHeight w:val="31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5800</w:t>
            </w:r>
          </w:p>
        </w:tc>
      </w:tr>
      <w:tr>
        <w:trPr>
          <w:trHeight w:val="6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39594</w:t>
            </w:r>
          </w:p>
        </w:tc>
      </w:tr>
      <w:tr>
        <w:trPr>
          <w:trHeight w:val="94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38463</w:t>
            </w:r>
          </w:p>
        </w:tc>
      </w:tr>
      <w:tr>
        <w:trPr>
          <w:trHeight w:val="31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w:t>
            </w:r>
          </w:p>
        </w:tc>
      </w:tr>
      <w:tr>
        <w:trPr>
          <w:trHeight w:val="3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24998</w:t>
            </w:r>
          </w:p>
        </w:tc>
      </w:tr>
      <w:tr>
        <w:trPr>
          <w:trHeight w:val="6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24998</w:t>
            </w:r>
          </w:p>
        </w:tc>
      </w:tr>
      <w:tr>
        <w:trPr>
          <w:trHeight w:val="94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11120</w:t>
            </w:r>
          </w:p>
        </w:tc>
      </w:tr>
      <w:tr>
        <w:trPr>
          <w:trHeight w:val="31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1768</w:t>
            </w:r>
          </w:p>
        </w:tc>
      </w:tr>
      <w:tr>
        <w:trPr>
          <w:trHeight w:val="6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12110</w:t>
            </w:r>
          </w:p>
        </w:tc>
      </w:tr>
      <w:tr>
        <w:trPr>
          <w:trHeight w:val="31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9521</w:t>
            </w:r>
          </w:p>
        </w:tc>
      </w:tr>
      <w:tr>
        <w:trPr>
          <w:trHeight w:val="6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9521</w:t>
            </w:r>
          </w:p>
        </w:tc>
      </w:tr>
      <w:tr>
        <w:trPr>
          <w:trHeight w:val="126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9521</w:t>
            </w:r>
          </w:p>
        </w:tc>
      </w:tr>
      <w:tr>
        <w:trPr>
          <w:trHeight w:val="30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10204</w:t>
            </w:r>
          </w:p>
        </w:tc>
      </w:tr>
      <w:tr>
        <w:trPr>
          <w:trHeight w:val="31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10204</w:t>
            </w:r>
          </w:p>
        </w:tc>
      </w:tr>
      <w:tr>
        <w:trPr>
          <w:trHeight w:val="31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10204</w:t>
            </w:r>
          </w:p>
        </w:tc>
      </w:tr>
      <w:tr>
        <w:trPr>
          <w:trHeight w:val="6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10204</w:t>
            </w:r>
          </w:p>
        </w:tc>
      </w:tr>
      <w:tr>
        <w:trPr>
          <w:trHeight w:val="6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19490</w:t>
            </w:r>
          </w:p>
        </w:tc>
      </w:tr>
      <w:tr>
        <w:trPr>
          <w:trHeight w:val="34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19490</w:t>
            </w:r>
          </w:p>
        </w:tc>
      </w:tr>
      <w:tr>
        <w:trPr>
          <w:trHeight w:val="94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19490</w:t>
            </w:r>
          </w:p>
        </w:tc>
      </w:tr>
      <w:tr>
        <w:trPr>
          <w:trHeight w:val="31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19490</w:t>
            </w:r>
          </w:p>
        </w:tc>
      </w:tr>
      <w:tr>
        <w:trPr>
          <w:trHeight w:val="30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2178667</w:t>
            </w:r>
          </w:p>
        </w:tc>
      </w:tr>
      <w:tr>
        <w:trPr>
          <w:trHeight w:val="28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150011</w:t>
            </w:r>
          </w:p>
        </w:tc>
      </w:tr>
      <w:tr>
        <w:trPr>
          <w:trHeight w:val="6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150011</w:t>
            </w:r>
          </w:p>
        </w:tc>
      </w:tr>
      <w:tr>
        <w:trPr>
          <w:trHeight w:val="6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133983</w:t>
            </w:r>
          </w:p>
        </w:tc>
      </w:tr>
      <w:tr>
        <w:trPr>
          <w:trHeight w:val="94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16028</w:t>
            </w:r>
          </w:p>
        </w:tc>
      </w:tr>
      <w:tr>
        <w:trPr>
          <w:trHeight w:val="31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1974996</w:t>
            </w:r>
          </w:p>
        </w:tc>
      </w:tr>
      <w:tr>
        <w:trPr>
          <w:trHeight w:val="6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1974996</w:t>
            </w:r>
          </w:p>
        </w:tc>
      </w:tr>
      <w:tr>
        <w:trPr>
          <w:trHeight w:val="30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1914847</w:t>
            </w:r>
          </w:p>
        </w:tc>
      </w:tr>
      <w:tr>
        <w:trPr>
          <w:trHeight w:val="31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60149</w:t>
            </w:r>
          </w:p>
        </w:tc>
      </w:tr>
      <w:tr>
        <w:trPr>
          <w:trHeight w:val="31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53660</w:t>
            </w:r>
          </w:p>
        </w:tc>
      </w:tr>
      <w:tr>
        <w:trPr>
          <w:trHeight w:val="6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53660</w:t>
            </w:r>
          </w:p>
        </w:tc>
      </w:tr>
      <w:tr>
        <w:trPr>
          <w:trHeight w:val="94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w:t>
            </w:r>
          </w:p>
        </w:tc>
      </w:tr>
      <w:tr>
        <w:trPr>
          <w:trHeight w:val="94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1537</w:t>
            </w:r>
          </w:p>
        </w:tc>
      </w:tr>
      <w:tr>
        <w:trPr>
          <w:trHeight w:val="96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28123</w:t>
            </w:r>
          </w:p>
        </w:tc>
      </w:tr>
      <w:tr>
        <w:trPr>
          <w:trHeight w:val="30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2070</w:t>
            </w:r>
          </w:p>
        </w:tc>
      </w:tr>
      <w:tr>
        <w:trPr>
          <w:trHeight w:val="28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денсаулығын қорғау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2070</w:t>
            </w:r>
          </w:p>
        </w:tc>
      </w:tr>
      <w:tr>
        <w:trPr>
          <w:trHeight w:val="6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2070</w:t>
            </w:r>
          </w:p>
        </w:tc>
      </w:tr>
      <w:tr>
        <w:trPr>
          <w:trHeight w:val="126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саласын дамытудың 2011-2015 жылдарға арналған "Саламатты Қазақстан" мемлекеттік бағдарламасы шеңберінде іс-шаралар өткізу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2070</w:t>
            </w:r>
          </w:p>
        </w:tc>
      </w:tr>
      <w:tr>
        <w:trPr>
          <w:trHeight w:val="31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232958</w:t>
            </w:r>
          </w:p>
        </w:tc>
      </w:tr>
      <w:tr>
        <w:trPr>
          <w:trHeight w:val="3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199722</w:t>
            </w:r>
          </w:p>
        </w:tc>
      </w:tr>
      <w:tr>
        <w:trPr>
          <w:trHeight w:val="6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3168</w:t>
            </w:r>
          </w:p>
        </w:tc>
      </w:tr>
      <w:tr>
        <w:trPr>
          <w:trHeight w:val="31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3168</w:t>
            </w:r>
          </w:p>
        </w:tc>
      </w:tr>
      <w:tr>
        <w:trPr>
          <w:trHeight w:val="60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187888</w:t>
            </w:r>
          </w:p>
        </w:tc>
      </w:tr>
      <w:tr>
        <w:trPr>
          <w:trHeight w:val="3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72597</w:t>
            </w:r>
          </w:p>
        </w:tc>
      </w:tr>
      <w:tr>
        <w:trPr>
          <w:trHeight w:val="159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болған Совет Одағының батырларын, "Халық қаһармандарын", Социалистік Еңбек ерлерін, Даңқ Орденінің үш дәрежесімен және "Отан" орденімен марапатталған соғыс ардагерлері мен мүгедектерін жерлеу рәсімдері бойынша қызмет көрсету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r>
      <w:tr>
        <w:trPr>
          <w:trHeight w:val="30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2673</w:t>
            </w:r>
          </w:p>
        </w:tc>
      </w:tr>
      <w:tr>
        <w:trPr>
          <w:trHeight w:val="31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64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50104</w:t>
            </w:r>
          </w:p>
        </w:tc>
      </w:tr>
      <w:tr>
        <w:trPr>
          <w:trHeight w:val="6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1639</w:t>
            </w:r>
          </w:p>
        </w:tc>
      </w:tr>
      <w:tr>
        <w:trPr>
          <w:trHeight w:val="31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34047</w:t>
            </w:r>
          </w:p>
        </w:tc>
      </w:tr>
      <w:tr>
        <w:trPr>
          <w:trHeight w:val="31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5027</w:t>
            </w:r>
          </w:p>
        </w:tc>
      </w:tr>
      <w:tr>
        <w:trPr>
          <w:trHeight w:val="126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8707</w:t>
            </w:r>
          </w:p>
        </w:tc>
      </w:tr>
      <w:tr>
        <w:trPr>
          <w:trHeight w:val="6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10945</w:t>
            </w:r>
          </w:p>
        </w:tc>
      </w:tr>
      <w:tr>
        <w:trPr>
          <w:trHeight w:val="6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8666</w:t>
            </w:r>
          </w:p>
        </w:tc>
      </w:tr>
      <w:tr>
        <w:trPr>
          <w:trHeight w:val="129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 органдардың шешімі бойынша білім беру ұйымдарының күндізгі оқу нысанында оқушылары мен тәрбиеленушілерді қоғамдық көлікте (таксиден басқа) жеңілдікпен жол жүру түрінде әлеуметтік қолдау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8666</w:t>
            </w:r>
          </w:p>
        </w:tc>
      </w:tr>
      <w:tr>
        <w:trPr>
          <w:trHeight w:val="6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33236</w:t>
            </w:r>
          </w:p>
        </w:tc>
      </w:tr>
      <w:tr>
        <w:trPr>
          <w:trHeight w:val="60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33236</w:t>
            </w:r>
          </w:p>
        </w:tc>
      </w:tr>
      <w:tr>
        <w:trPr>
          <w:trHeight w:val="126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32343</w:t>
            </w:r>
          </w:p>
        </w:tc>
      </w:tr>
      <w:tr>
        <w:trPr>
          <w:trHeight w:val="94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w:t>
            </w:r>
          </w:p>
        </w:tc>
      </w:tr>
      <w:tr>
        <w:trPr>
          <w:trHeight w:val="31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31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1055570</w:t>
            </w:r>
          </w:p>
        </w:tc>
      </w:tr>
      <w:tr>
        <w:trPr>
          <w:trHeight w:val="31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482633</w:t>
            </w:r>
          </w:p>
        </w:tc>
      </w:tr>
      <w:tr>
        <w:trPr>
          <w:trHeight w:val="61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482633</w:t>
            </w:r>
          </w:p>
        </w:tc>
      </w:tr>
      <w:tr>
        <w:trPr>
          <w:trHeight w:val="6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458440</w:t>
            </w:r>
          </w:p>
        </w:tc>
      </w:tr>
      <w:tr>
        <w:trPr>
          <w:trHeight w:val="66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w:t>
            </w:r>
          </w:p>
        </w:tc>
      </w:tr>
      <w:tr>
        <w:trPr>
          <w:trHeight w:val="94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инженерлік коммуникациялық инфрақұрылымдардың дамуы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8193</w:t>
            </w:r>
          </w:p>
        </w:tc>
      </w:tr>
      <w:tr>
        <w:trPr>
          <w:trHeight w:val="30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357555</w:t>
            </w:r>
          </w:p>
        </w:tc>
      </w:tr>
      <w:tr>
        <w:trPr>
          <w:trHeight w:val="6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31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9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219767</w:t>
            </w:r>
          </w:p>
        </w:tc>
      </w:tr>
      <w:tr>
        <w:trPr>
          <w:trHeight w:val="31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219767</w:t>
            </w:r>
          </w:p>
        </w:tc>
      </w:tr>
      <w:tr>
        <w:trPr>
          <w:trHeight w:val="6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131288</w:t>
            </w:r>
          </w:p>
        </w:tc>
      </w:tr>
      <w:tr>
        <w:trPr>
          <w:trHeight w:val="31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131288</w:t>
            </w:r>
          </w:p>
        </w:tc>
      </w:tr>
      <w:tr>
        <w:trPr>
          <w:trHeight w:val="31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215382</w:t>
            </w:r>
          </w:p>
        </w:tc>
      </w:tr>
      <w:tr>
        <w:trPr>
          <w:trHeight w:val="6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15536</w:t>
            </w:r>
          </w:p>
        </w:tc>
      </w:tr>
      <w:tr>
        <w:trPr>
          <w:trHeight w:val="30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6120</w:t>
            </w:r>
          </w:p>
        </w:tc>
      </w:tr>
      <w:tr>
        <w:trPr>
          <w:trHeight w:val="31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1916</w:t>
            </w:r>
          </w:p>
        </w:tc>
      </w:tr>
      <w:tr>
        <w:trPr>
          <w:trHeight w:val="3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94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199846</w:t>
            </w:r>
          </w:p>
        </w:tc>
      </w:tr>
      <w:tr>
        <w:trPr>
          <w:trHeight w:val="31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40372</w:t>
            </w:r>
          </w:p>
        </w:tc>
      </w:tr>
      <w:tr>
        <w:trPr>
          <w:trHeight w:val="30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15299</w:t>
            </w:r>
          </w:p>
        </w:tc>
      </w:tr>
      <w:tr>
        <w:trPr>
          <w:trHeight w:val="6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3098</w:t>
            </w:r>
          </w:p>
        </w:tc>
      </w:tr>
      <w:tr>
        <w:trPr>
          <w:trHeight w:val="31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141077</w:t>
            </w:r>
          </w:p>
        </w:tc>
      </w:tr>
      <w:tr>
        <w:trPr>
          <w:trHeight w:val="31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244164</w:t>
            </w:r>
          </w:p>
        </w:tc>
      </w:tr>
      <w:tr>
        <w:trPr>
          <w:trHeight w:val="31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55594</w:t>
            </w:r>
          </w:p>
        </w:tc>
      </w:tr>
      <w:tr>
        <w:trPr>
          <w:trHeight w:val="60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5846</w:t>
            </w:r>
          </w:p>
        </w:tc>
      </w:tr>
      <w:tr>
        <w:trPr>
          <w:trHeight w:val="6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5846</w:t>
            </w:r>
          </w:p>
        </w:tc>
      </w:tr>
      <w:tr>
        <w:trPr>
          <w:trHeight w:val="6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49748</w:t>
            </w:r>
          </w:p>
        </w:tc>
      </w:tr>
      <w:tr>
        <w:trPr>
          <w:trHeight w:val="31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49748</w:t>
            </w:r>
          </w:p>
        </w:tc>
      </w:tr>
      <w:tr>
        <w:trPr>
          <w:trHeight w:val="31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46692</w:t>
            </w:r>
          </w:p>
        </w:tc>
      </w:tr>
      <w:tr>
        <w:trPr>
          <w:trHeight w:val="6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46692</w:t>
            </w:r>
          </w:p>
        </w:tc>
      </w:tr>
      <w:tr>
        <w:trPr>
          <w:trHeight w:val="31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30602</w:t>
            </w:r>
          </w:p>
        </w:tc>
      </w:tr>
      <w:tr>
        <w:trPr>
          <w:trHeight w:val="6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6091</w:t>
            </w:r>
          </w:p>
        </w:tc>
      </w:tr>
      <w:tr>
        <w:trPr>
          <w:trHeight w:val="96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9999</w:t>
            </w:r>
          </w:p>
        </w:tc>
      </w:tr>
      <w:tr>
        <w:trPr>
          <w:trHeight w:val="3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102556</w:t>
            </w:r>
          </w:p>
        </w:tc>
      </w:tr>
      <w:tr>
        <w:trPr>
          <w:trHeight w:val="60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86556</w:t>
            </w:r>
          </w:p>
        </w:tc>
      </w:tr>
      <w:tr>
        <w:trPr>
          <w:trHeight w:val="31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71894</w:t>
            </w:r>
          </w:p>
        </w:tc>
      </w:tr>
      <w:tr>
        <w:trPr>
          <w:trHeight w:val="6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14662</w:t>
            </w:r>
          </w:p>
        </w:tc>
      </w:tr>
      <w:tr>
        <w:trPr>
          <w:trHeight w:val="60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w:t>
            </w:r>
          </w:p>
        </w:tc>
      </w:tr>
      <w:tr>
        <w:trPr>
          <w:trHeight w:val="6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6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6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39322</w:t>
            </w:r>
          </w:p>
        </w:tc>
      </w:tr>
      <w:tr>
        <w:trPr>
          <w:trHeight w:val="6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9629</w:t>
            </w:r>
          </w:p>
        </w:tc>
      </w:tr>
      <w:tr>
        <w:trPr>
          <w:trHeight w:val="94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9629</w:t>
            </w:r>
          </w:p>
        </w:tc>
      </w:tr>
      <w:tr>
        <w:trPr>
          <w:trHeight w:val="60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29693</w:t>
            </w:r>
          </w:p>
        </w:tc>
      </w:tr>
      <w:tr>
        <w:trPr>
          <w:trHeight w:val="126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9303</w:t>
            </w:r>
          </w:p>
        </w:tc>
      </w:tr>
      <w:tr>
        <w:trPr>
          <w:trHeight w:val="60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20055</w:t>
            </w:r>
          </w:p>
        </w:tc>
      </w:tr>
      <w:tr>
        <w:trPr>
          <w:trHeight w:val="31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p>
        </w:tc>
      </w:tr>
      <w:tr>
        <w:trPr>
          <w:trHeight w:val="94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59925</w:t>
            </w:r>
          </w:p>
        </w:tc>
      </w:tr>
      <w:tr>
        <w:trPr>
          <w:trHeight w:val="28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14298</w:t>
            </w:r>
          </w:p>
        </w:tc>
      </w:tr>
      <w:tr>
        <w:trPr>
          <w:trHeight w:val="6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14298</w:t>
            </w:r>
          </w:p>
        </w:tc>
      </w:tr>
      <w:tr>
        <w:trPr>
          <w:trHeight w:val="6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12214</w:t>
            </w:r>
          </w:p>
        </w:tc>
      </w:tr>
      <w:tr>
        <w:trPr>
          <w:trHeight w:val="31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6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w:t>
            </w:r>
          </w:p>
        </w:tc>
      </w:tr>
      <w:tr>
        <w:trPr>
          <w:trHeight w:val="6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31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94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31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31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25758</w:t>
            </w:r>
          </w:p>
        </w:tc>
      </w:tr>
      <w:tr>
        <w:trPr>
          <w:trHeight w:val="6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25758</w:t>
            </w:r>
          </w:p>
        </w:tc>
      </w:tr>
      <w:tr>
        <w:trPr>
          <w:trHeight w:val="94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10606</w:t>
            </w:r>
          </w:p>
        </w:tc>
      </w:tr>
      <w:tr>
        <w:trPr>
          <w:trHeight w:val="6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14598</w:t>
            </w:r>
          </w:p>
        </w:tc>
      </w:tr>
      <w:tr>
        <w:trPr>
          <w:trHeight w:val="31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w:t>
            </w:r>
          </w:p>
        </w:tc>
      </w:tr>
      <w:tr>
        <w:trPr>
          <w:trHeight w:val="94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1869</w:t>
            </w:r>
          </w:p>
        </w:tc>
      </w:tr>
      <w:tr>
        <w:trPr>
          <w:trHeight w:val="60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1869</w:t>
            </w:r>
          </w:p>
        </w:tc>
      </w:tr>
      <w:tr>
        <w:trPr>
          <w:trHeight w:val="31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1869</w:t>
            </w:r>
          </w:p>
        </w:tc>
      </w:tr>
      <w:tr>
        <w:trPr>
          <w:trHeight w:val="31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11674</w:t>
            </w:r>
          </w:p>
        </w:tc>
      </w:tr>
      <w:tr>
        <w:trPr>
          <w:trHeight w:val="31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11674</w:t>
            </w:r>
          </w:p>
        </w:tc>
      </w:tr>
      <w:tr>
        <w:trPr>
          <w:trHeight w:val="61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11674</w:t>
            </w:r>
          </w:p>
        </w:tc>
      </w:tr>
      <w:tr>
        <w:trPr>
          <w:trHeight w:val="94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11674</w:t>
            </w:r>
          </w:p>
        </w:tc>
      </w:tr>
      <w:tr>
        <w:trPr>
          <w:trHeight w:val="28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159574</w:t>
            </w:r>
          </w:p>
        </w:tc>
      </w:tr>
      <w:tr>
        <w:trPr>
          <w:trHeight w:val="31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159574</w:t>
            </w:r>
          </w:p>
        </w:tc>
      </w:tr>
      <w:tr>
        <w:trPr>
          <w:trHeight w:val="91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159574</w:t>
            </w:r>
          </w:p>
        </w:tc>
      </w:tr>
      <w:tr>
        <w:trPr>
          <w:trHeight w:val="31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159574</w:t>
            </w:r>
          </w:p>
        </w:tc>
      </w:tr>
      <w:tr>
        <w:trPr>
          <w:trHeight w:val="28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52411</w:t>
            </w:r>
          </w:p>
        </w:tc>
      </w:tr>
      <w:tr>
        <w:trPr>
          <w:trHeight w:val="31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9558</w:t>
            </w:r>
          </w:p>
        </w:tc>
      </w:tr>
      <w:tr>
        <w:trPr>
          <w:trHeight w:val="60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9558</w:t>
            </w:r>
          </w:p>
        </w:tc>
      </w:tr>
      <w:tr>
        <w:trPr>
          <w:trHeight w:val="94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7937</w:t>
            </w:r>
          </w:p>
        </w:tc>
      </w:tr>
      <w:tr>
        <w:trPr>
          <w:trHeight w:val="28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1621</w:t>
            </w:r>
          </w:p>
        </w:tc>
      </w:tr>
      <w:tr>
        <w:trPr>
          <w:trHeight w:val="28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42853</w:t>
            </w:r>
          </w:p>
        </w:tc>
      </w:tr>
      <w:tr>
        <w:trPr>
          <w:trHeight w:val="6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w:t>
            </w:r>
          </w:p>
        </w:tc>
      </w:tr>
      <w:tr>
        <w:trPr>
          <w:trHeight w:val="61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w:t>
            </w:r>
          </w:p>
        </w:tc>
      </w:tr>
      <w:tr>
        <w:trPr>
          <w:trHeight w:val="6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3512</w:t>
            </w:r>
          </w:p>
        </w:tc>
      </w:tr>
      <w:tr>
        <w:trPr>
          <w:trHeight w:val="61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3512</w:t>
            </w:r>
          </w:p>
        </w:tc>
      </w:tr>
      <w:tr>
        <w:trPr>
          <w:trHeight w:val="94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17063</w:t>
            </w:r>
          </w:p>
        </w:tc>
      </w:tr>
      <w:tr>
        <w:trPr>
          <w:trHeight w:val="126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16138</w:t>
            </w:r>
          </w:p>
        </w:tc>
      </w:tr>
      <w:tr>
        <w:trPr>
          <w:trHeight w:val="31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w:t>
            </w:r>
          </w:p>
        </w:tc>
      </w:tr>
      <w:tr>
        <w:trPr>
          <w:trHeight w:val="66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20718</w:t>
            </w:r>
          </w:p>
        </w:tc>
      </w:tr>
      <w:tr>
        <w:trPr>
          <w:trHeight w:val="6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19466</w:t>
            </w:r>
          </w:p>
        </w:tc>
      </w:tr>
      <w:tr>
        <w:trPr>
          <w:trHeight w:val="31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w:t>
            </w:r>
          </w:p>
        </w:tc>
      </w:tr>
      <w:tr>
        <w:trPr>
          <w:trHeight w:val="28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4856</w:t>
            </w:r>
          </w:p>
        </w:tc>
      </w:tr>
      <w:tr>
        <w:trPr>
          <w:trHeight w:val="31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4856</w:t>
            </w:r>
          </w:p>
        </w:tc>
      </w:tr>
      <w:tr>
        <w:trPr>
          <w:trHeight w:val="6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4856</w:t>
            </w:r>
          </w:p>
        </w:tc>
      </w:tr>
      <w:tr>
        <w:trPr>
          <w:trHeight w:val="6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4856</w:t>
            </w:r>
          </w:p>
        </w:tc>
      </w:tr>
      <w:tr>
        <w:trPr>
          <w:trHeight w:val="31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74958</w:t>
            </w:r>
          </w:p>
        </w:tc>
      </w:tr>
      <w:tr>
        <w:trPr>
          <w:trHeight w:val="31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74958</w:t>
            </w:r>
          </w:p>
        </w:tc>
      </w:tr>
      <w:tr>
        <w:trPr>
          <w:trHeight w:val="30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74958</w:t>
            </w:r>
          </w:p>
        </w:tc>
      </w:tr>
      <w:tr>
        <w:trPr>
          <w:trHeight w:val="31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74958</w:t>
            </w:r>
          </w:p>
        </w:tc>
      </w:tr>
      <w:tr>
        <w:trPr>
          <w:trHeight w:val="6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74958</w:t>
            </w:r>
          </w:p>
        </w:tc>
      </w:tr>
      <w:tr>
        <w:trPr>
          <w:trHeight w:val="64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74958</w:t>
            </w:r>
          </w:p>
        </w:tc>
      </w:tr>
      <w:tr>
        <w:trPr>
          <w:trHeight w:val="31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-504012</w:t>
            </w:r>
          </w:p>
        </w:tc>
      </w:tr>
      <w:tr>
        <w:trPr>
          <w:trHeight w:val="6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(профицитін пайдалану) қаржыландыру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504012</w:t>
            </w:r>
          </w:p>
        </w:tc>
      </w:tr>
      <w:tr>
        <w:trPr>
          <w:trHeight w:val="31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218440</w:t>
            </w:r>
          </w:p>
        </w:tc>
      </w:tr>
      <w:tr>
        <w:trPr>
          <w:trHeight w:val="31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33538</w:t>
            </w:r>
          </w:p>
        </w:tc>
      </w:tr>
      <w:tr>
        <w:trPr>
          <w:trHeight w:val="31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319110</w:t>
            </w:r>
          </w:p>
        </w:tc>
      </w:tr>
    </w:tbl>
    <w:bookmarkStart w:name="z12" w:id="3"/>
    <w:p>
      <w:pPr>
        <w:spacing w:after="0"/>
        <w:ind w:left="0"/>
        <w:jc w:val="both"/>
      </w:pPr>
      <w:r>
        <w:rPr>
          <w:rFonts w:ascii="Times New Roman"/>
          <w:b w:val="false"/>
          <w:i w:val="false"/>
          <w:color w:val="000000"/>
          <w:sz w:val="28"/>
        </w:rPr>
        <w:t>
Қалалық мәслихаттың</w:t>
      </w:r>
      <w:r>
        <w:br/>
      </w:r>
      <w:r>
        <w:rPr>
          <w:rFonts w:ascii="Times New Roman"/>
          <w:b w:val="false"/>
          <w:i w:val="false"/>
          <w:color w:val="000000"/>
          <w:sz w:val="28"/>
        </w:rPr>
        <w:t>
2011 жылғы 24 наурыздағы</w:t>
      </w:r>
      <w:r>
        <w:br/>
      </w:r>
      <w:r>
        <w:rPr>
          <w:rFonts w:ascii="Times New Roman"/>
          <w:b w:val="false"/>
          <w:i w:val="false"/>
          <w:color w:val="000000"/>
          <w:sz w:val="28"/>
        </w:rPr>
        <w:t>
N 43/334 шешіміне</w:t>
      </w:r>
      <w:r>
        <w:br/>
      </w:r>
      <w:r>
        <w:rPr>
          <w:rFonts w:ascii="Times New Roman"/>
          <w:b w:val="false"/>
          <w:i w:val="false"/>
          <w:color w:val="000000"/>
          <w:sz w:val="28"/>
        </w:rPr>
        <w:t>
2 қосымша</w:t>
      </w:r>
    </w:p>
    <w:bookmarkEnd w:id="3"/>
    <w:p>
      <w:pPr>
        <w:spacing w:after="0"/>
        <w:ind w:left="0"/>
        <w:jc w:val="both"/>
      </w:pPr>
      <w:r>
        <w:rPr>
          <w:rFonts w:ascii="Times New Roman"/>
          <w:b w:val="false"/>
          <w:i w:val="false"/>
          <w:color w:val="000000"/>
          <w:sz w:val="28"/>
        </w:rPr>
        <w:t>Қалалық мәслихаттың</w:t>
      </w:r>
      <w:r>
        <w:br/>
      </w:r>
      <w:r>
        <w:rPr>
          <w:rFonts w:ascii="Times New Roman"/>
          <w:b w:val="false"/>
          <w:i w:val="false"/>
          <w:color w:val="000000"/>
          <w:sz w:val="28"/>
        </w:rPr>
        <w:t>
2010 жылғы 24 желтоқсандағы</w:t>
      </w:r>
      <w:r>
        <w:br/>
      </w:r>
      <w:r>
        <w:rPr>
          <w:rFonts w:ascii="Times New Roman"/>
          <w:b w:val="false"/>
          <w:i w:val="false"/>
          <w:color w:val="000000"/>
          <w:sz w:val="28"/>
        </w:rPr>
        <w:t>
N 39/300 шешіміне</w:t>
      </w:r>
      <w:r>
        <w:br/>
      </w:r>
      <w:r>
        <w:rPr>
          <w:rFonts w:ascii="Times New Roman"/>
          <w:b w:val="false"/>
          <w:i w:val="false"/>
          <w:color w:val="000000"/>
          <w:sz w:val="28"/>
        </w:rPr>
        <w:t>
4 қосымша</w:t>
      </w:r>
    </w:p>
    <w:bookmarkStart w:name="z13" w:id="4"/>
    <w:p>
      <w:pPr>
        <w:spacing w:after="0"/>
        <w:ind w:left="0"/>
        <w:jc w:val="left"/>
      </w:pPr>
      <w:r>
        <w:rPr>
          <w:rFonts w:ascii="Times New Roman"/>
          <w:b/>
          <w:i w:val="false"/>
          <w:color w:val="000000"/>
        </w:rPr>
        <w:t xml:space="preserve"> 
2011 жылда Қоңырат кентінде жүзеге асырылатын  бюджеттік бағдарламалар бойынша шығындар</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
        <w:gridCol w:w="587"/>
        <w:gridCol w:w="715"/>
        <w:gridCol w:w="693"/>
        <w:gridCol w:w="9387"/>
        <w:gridCol w:w="1991"/>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28870</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13020</w:t>
            </w:r>
          </w:p>
        </w:tc>
      </w:tr>
      <w:tr>
        <w:trPr>
          <w:trHeight w:val="6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13020</w:t>
            </w:r>
          </w:p>
        </w:tc>
      </w:tr>
      <w:tr>
        <w:trPr>
          <w:trHeight w:val="64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13020</w:t>
            </w:r>
          </w:p>
        </w:tc>
      </w:tr>
      <w:tr>
        <w:trPr>
          <w:trHeight w:val="96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12440</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p>
        </w:tc>
      </w:tr>
      <w:tr>
        <w:trPr>
          <w:trHeight w:val="30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w:t>
            </w:r>
          </w:p>
        </w:tc>
      </w:tr>
      <w:tr>
        <w:trPr>
          <w:trHeight w:val="94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w:t>
            </w:r>
          </w:p>
        </w:tc>
      </w:tr>
      <w:tr>
        <w:trPr>
          <w:trHeight w:val="6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14470</w:t>
            </w:r>
          </w:p>
        </w:tc>
      </w:tr>
      <w:tr>
        <w:trPr>
          <w:trHeight w:val="30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66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7970</w:t>
            </w:r>
          </w:p>
        </w:tc>
      </w:tr>
      <w:tr>
        <w:trPr>
          <w:trHeight w:val="6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7970</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4070</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p>
        </w:tc>
      </w:tr>
    </w:tbl>
    <w:bookmarkStart w:name="z14" w:id="5"/>
    <w:p>
      <w:pPr>
        <w:spacing w:after="0"/>
        <w:ind w:left="0"/>
        <w:jc w:val="both"/>
      </w:pPr>
      <w:r>
        <w:rPr>
          <w:rFonts w:ascii="Times New Roman"/>
          <w:b w:val="false"/>
          <w:i w:val="false"/>
          <w:color w:val="000000"/>
          <w:sz w:val="28"/>
        </w:rPr>
        <w:t>
Қалалық мәслихаттың</w:t>
      </w:r>
      <w:r>
        <w:br/>
      </w:r>
      <w:r>
        <w:rPr>
          <w:rFonts w:ascii="Times New Roman"/>
          <w:b w:val="false"/>
          <w:i w:val="false"/>
          <w:color w:val="000000"/>
          <w:sz w:val="28"/>
        </w:rPr>
        <w:t>
2011 жылғы 24 наурыздағы</w:t>
      </w:r>
      <w:r>
        <w:br/>
      </w:r>
      <w:r>
        <w:rPr>
          <w:rFonts w:ascii="Times New Roman"/>
          <w:b w:val="false"/>
          <w:i w:val="false"/>
          <w:color w:val="000000"/>
          <w:sz w:val="28"/>
        </w:rPr>
        <w:t>
N 43/334 шешіміне</w:t>
      </w:r>
      <w:r>
        <w:br/>
      </w:r>
      <w:r>
        <w:rPr>
          <w:rFonts w:ascii="Times New Roman"/>
          <w:b w:val="false"/>
          <w:i w:val="false"/>
          <w:color w:val="000000"/>
          <w:sz w:val="28"/>
        </w:rPr>
        <w:t>
3 қосымша</w:t>
      </w:r>
    </w:p>
    <w:bookmarkEnd w:id="5"/>
    <w:p>
      <w:pPr>
        <w:spacing w:after="0"/>
        <w:ind w:left="0"/>
        <w:jc w:val="both"/>
      </w:pPr>
      <w:r>
        <w:rPr>
          <w:rFonts w:ascii="Times New Roman"/>
          <w:b w:val="false"/>
          <w:i w:val="false"/>
          <w:color w:val="000000"/>
          <w:sz w:val="28"/>
        </w:rPr>
        <w:t>Қалалық мәслихаттың</w:t>
      </w:r>
      <w:r>
        <w:br/>
      </w:r>
      <w:r>
        <w:rPr>
          <w:rFonts w:ascii="Times New Roman"/>
          <w:b w:val="false"/>
          <w:i w:val="false"/>
          <w:color w:val="000000"/>
          <w:sz w:val="28"/>
        </w:rPr>
        <w:t>
2010 жылғы 24 желтоқсандағы</w:t>
      </w:r>
      <w:r>
        <w:br/>
      </w:r>
      <w:r>
        <w:rPr>
          <w:rFonts w:ascii="Times New Roman"/>
          <w:b w:val="false"/>
          <w:i w:val="false"/>
          <w:color w:val="000000"/>
          <w:sz w:val="28"/>
        </w:rPr>
        <w:t>
N 39/300 шешіміне</w:t>
      </w:r>
      <w:r>
        <w:br/>
      </w:r>
      <w:r>
        <w:rPr>
          <w:rFonts w:ascii="Times New Roman"/>
          <w:b w:val="false"/>
          <w:i w:val="false"/>
          <w:color w:val="000000"/>
          <w:sz w:val="28"/>
        </w:rPr>
        <w:t>
6 қосымша</w:t>
      </w:r>
    </w:p>
    <w:bookmarkStart w:name="z15" w:id="6"/>
    <w:p>
      <w:pPr>
        <w:spacing w:after="0"/>
        <w:ind w:left="0"/>
        <w:jc w:val="left"/>
      </w:pPr>
      <w:r>
        <w:rPr>
          <w:rFonts w:ascii="Times New Roman"/>
          <w:b/>
          <w:i w:val="false"/>
          <w:color w:val="000000"/>
        </w:rPr>
        <w:t xml:space="preserve"> 
2011 жылда Гүлшат кентінде жүзеге асырылатын бюджеттік бағдарламалар бойынша шығындар</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
        <w:gridCol w:w="587"/>
        <w:gridCol w:w="736"/>
        <w:gridCol w:w="736"/>
        <w:gridCol w:w="9322"/>
        <w:gridCol w:w="2012"/>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21749</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12455</w:t>
            </w:r>
          </w:p>
        </w:tc>
      </w:tr>
      <w:tr>
        <w:trPr>
          <w:trHeight w:val="6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12455</w:t>
            </w:r>
          </w:p>
        </w:tc>
      </w:tr>
      <w:tr>
        <w:trPr>
          <w:trHeight w:val="64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12455</w:t>
            </w:r>
          </w:p>
        </w:tc>
      </w:tr>
      <w:tr>
        <w:trPr>
          <w:trHeight w:val="96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12455</w:t>
            </w:r>
          </w:p>
        </w:tc>
      </w:tr>
      <w:tr>
        <w:trPr>
          <w:trHeight w:val="30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w:t>
            </w:r>
          </w:p>
        </w:tc>
      </w:tr>
      <w:tr>
        <w:trPr>
          <w:trHeight w:val="94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w:t>
            </w:r>
          </w:p>
        </w:tc>
      </w:tr>
      <w:tr>
        <w:trPr>
          <w:trHeight w:val="6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2666</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2666</w:t>
            </w:r>
          </w:p>
        </w:tc>
      </w:tr>
      <w:tr>
        <w:trPr>
          <w:trHeight w:val="6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2666</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5846</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5846</w:t>
            </w:r>
          </w:p>
        </w:tc>
      </w:tr>
      <w:tr>
        <w:trPr>
          <w:trHeight w:val="6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5846</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5846</w:t>
            </w:r>
          </w:p>
        </w:tc>
      </w:tr>
    </w:tbl>
    <w:bookmarkStart w:name="z16" w:id="7"/>
    <w:p>
      <w:pPr>
        <w:spacing w:after="0"/>
        <w:ind w:left="0"/>
        <w:jc w:val="both"/>
      </w:pPr>
      <w:r>
        <w:rPr>
          <w:rFonts w:ascii="Times New Roman"/>
          <w:b w:val="false"/>
          <w:i w:val="false"/>
          <w:color w:val="000000"/>
          <w:sz w:val="28"/>
        </w:rPr>
        <w:t>
Қалалық мәслихаттың</w:t>
      </w:r>
      <w:r>
        <w:br/>
      </w:r>
      <w:r>
        <w:rPr>
          <w:rFonts w:ascii="Times New Roman"/>
          <w:b w:val="false"/>
          <w:i w:val="false"/>
          <w:color w:val="000000"/>
          <w:sz w:val="28"/>
        </w:rPr>
        <w:t>
2011 жылғы 24 наурыздағы</w:t>
      </w:r>
      <w:r>
        <w:br/>
      </w:r>
      <w:r>
        <w:rPr>
          <w:rFonts w:ascii="Times New Roman"/>
          <w:b w:val="false"/>
          <w:i w:val="false"/>
          <w:color w:val="000000"/>
          <w:sz w:val="28"/>
        </w:rPr>
        <w:t>
N 43/334 шешіміне</w:t>
      </w:r>
      <w:r>
        <w:br/>
      </w:r>
      <w:r>
        <w:rPr>
          <w:rFonts w:ascii="Times New Roman"/>
          <w:b w:val="false"/>
          <w:i w:val="false"/>
          <w:color w:val="000000"/>
          <w:sz w:val="28"/>
        </w:rPr>
        <w:t>
4 қосымша</w:t>
      </w:r>
    </w:p>
    <w:bookmarkEnd w:id="7"/>
    <w:p>
      <w:pPr>
        <w:spacing w:after="0"/>
        <w:ind w:left="0"/>
        <w:jc w:val="both"/>
      </w:pPr>
      <w:r>
        <w:rPr>
          <w:rFonts w:ascii="Times New Roman"/>
          <w:b w:val="false"/>
          <w:i w:val="false"/>
          <w:color w:val="000000"/>
          <w:sz w:val="28"/>
        </w:rPr>
        <w:t>Қалалық мәслихаттың</w:t>
      </w:r>
      <w:r>
        <w:br/>
      </w:r>
      <w:r>
        <w:rPr>
          <w:rFonts w:ascii="Times New Roman"/>
          <w:b w:val="false"/>
          <w:i w:val="false"/>
          <w:color w:val="000000"/>
          <w:sz w:val="28"/>
        </w:rPr>
        <w:t>
2010 жылғы 24 желтоқсандағы</w:t>
      </w:r>
      <w:r>
        <w:br/>
      </w:r>
      <w:r>
        <w:rPr>
          <w:rFonts w:ascii="Times New Roman"/>
          <w:b w:val="false"/>
          <w:i w:val="false"/>
          <w:color w:val="000000"/>
          <w:sz w:val="28"/>
        </w:rPr>
        <w:t>
N 39/300 шешіміне</w:t>
      </w:r>
      <w:r>
        <w:br/>
      </w:r>
      <w:r>
        <w:rPr>
          <w:rFonts w:ascii="Times New Roman"/>
          <w:b w:val="false"/>
          <w:i w:val="false"/>
          <w:color w:val="000000"/>
          <w:sz w:val="28"/>
        </w:rPr>
        <w:t>
8 қосымша</w:t>
      </w:r>
    </w:p>
    <w:bookmarkStart w:name="z17" w:id="8"/>
    <w:p>
      <w:pPr>
        <w:spacing w:after="0"/>
        <w:ind w:left="0"/>
        <w:jc w:val="left"/>
      </w:pPr>
      <w:r>
        <w:rPr>
          <w:rFonts w:ascii="Times New Roman"/>
          <w:b/>
          <w:i w:val="false"/>
          <w:color w:val="000000"/>
        </w:rPr>
        <w:t xml:space="preserve"> 
2011 жылға арналған қалалық бюджеттің дамудың бюджеттік бағдарламаларының тізбесі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1"/>
        <w:gridCol w:w="581"/>
        <w:gridCol w:w="770"/>
        <w:gridCol w:w="686"/>
        <w:gridCol w:w="11342"/>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3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r>
      <w:tr>
        <w:trPr>
          <w:trHeight w:val="6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r>
      <w:tr>
        <w:trPr>
          <w:trHeight w:val="6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r>
      <w:tr>
        <w:trPr>
          <w:trHeight w:val="6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r>
      <w:tr>
        <w:trPr>
          <w:trHeight w:val="64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инженерлік коммуникациялық инфрақұрылымдардың дамуы</w:t>
            </w:r>
          </w:p>
        </w:tc>
      </w:tr>
      <w:tr>
        <w:trPr>
          <w:trHeight w:val="3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6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r>
      <w:tr>
        <w:trPr>
          <w:trHeight w:val="3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94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3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r>
      <w:tr>
        <w:trPr>
          <w:trHeight w:val="94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r>
      <w:tr>
        <w:trPr>
          <w:trHeight w:val="3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1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3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3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34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r>
      <w:tr>
        <w:trPr>
          <w:trHeight w:val="6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