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0980" w14:textId="5a20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жылы қоғамдық жұмыстар жүргізілетін Балқаш қаласының кәсіпорындары, ұйымдары мен мекемелерінің тізбесін бекіту туралы" Балқаш қаласы әкімдігінің 2010 жылғы 24 желтоқсандағы N 45/30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2011 жылғы 19 мамырдағы N 20/16 қаулысы. Қарағанды облысы Балқаш қаласының Әділет басқармасында 2011 жылғы 20 маусымда N 8-4-235 тіркелді. Қолданылу мерзімінің аяқталуына байланысты күші жойылды - (Қарағанды облысы Балқаш қаласы әкімінің 2014 жылғы 31 қаңтардағы № 4-13/140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Балқаш қаласы әкімінің 31.01.2014 № 4-13/140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жұмыссыздарды уақытша жұмыспен қамту және олардың табыс табуы үшін қоғамдық жұмыстарды ұйымдастырудың тиімділігін арттыру, кедейшілікті болдырмау, жұмыссыздық ауқымы мен деңгейін қысқарту мақсатында,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 жылы қоғамдық жұмыстар жүргізілетін Балқаш қаласының кәсіпорындары, ұйымдары мен мекемелерінің тізбесін бекіту туралы" Балқаш қаласы әкімдігінің 2010 жылғы 24 желтоқсандағы N 45/30 (нормативтік құқықтық актілердің мемлекеттік тізіліміндегі тіркеу нөмірі N 8-4-211, 2011 жылғы 21 қаңтардағы N 8-9 (11677) "Балқаш өңірі", N 6-7 (717) "Северное Прибалхашье"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қоса беріліп отырған 2011 жылы қоғамдық жұмыстар жүргізілетін Балқаш қаласының кәсіпорындары, ұйымдары мен мекемелерінің тізбесі жаңа редакцияда жазылсын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қаласының әкімінің орынбасары Данияр Серикович Манамбаевқа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қаласының әкімі                     Қ. Тейлянов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45/30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Балқаш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20/16 қаулысына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жылы қоғамдық жұмыстар жүргізілетін Балқаш қаласының</w:t>
      </w:r>
      <w:r>
        <w:br/>
      </w:r>
      <w:r>
        <w:rPr>
          <w:rFonts w:ascii="Times New Roman"/>
          <w:b/>
          <w:i w:val="false"/>
          <w:color w:val="000000"/>
        </w:rPr>
        <w:t>
кәсіпорындары, ұйымдары мен мекемелерінің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496"/>
        <w:gridCol w:w="1196"/>
        <w:gridCol w:w="5783"/>
      </w:tblGrid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мен мекемелердің атаулары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адам саны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әкім аппараты" Мемлекеттік мекемесі (әрі қарай ММ)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тарату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Қоңырат кенті әкім аппараты"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 және санитарлық тазарту жұмыстары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Гүлшат кенті әкім аппараты"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жұмыстары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Гүлшат кенті әкім аппараты"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 және санитарлық тазарту жұмыстары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Саяқ кенті әкім аппараты"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 және санитарлық тазарту жұмыстары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мәслихат аппараты"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Сессиялар және тұрақты комиссия хаттамаларын дайындауда және құжаттарды мұрағатқа тапсыруға көмек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жер қатынастары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Тізілімдерді, хабарламаларды дайындау жұмыстары,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жұмыспен қамту және әлеуметтік бағдарламалар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жағдайларын тексеру актісін жасауға көмек көрсету, жұмыссыздықты болдырмау жөнінде дағдарысқа қарсы іс-шараларын іске асыру жөніндегі құжаттарды өңдеу, әлеуметтік төлемдерге құқығы бар азаматтарды анықтау мақсатында аулааралық тексеру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құрылыс, сәулет және қала құрылысы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іс-қағаздарды жүргізу, саяжай және көлікжай алабын түгендеу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тұрғын үй-коммуналдық шаруашылық жолаушы көлігі және автокөлік жолдары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жұмыс, тұрғын-үй комиссиясында құжаттарды тіркеу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ішкі саясат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мұрағаттық құжаттармен жұмыс жасау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мәдениет және тілдерді дамыту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- мәдени іс-шараларды жүргізуге көмек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білім, денешынықтыру және спорт бөлімі" ММ және соның ішінде жалпы білім беру мектептері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жүргізуге көмек, қоғамдық тәрбиеші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экономика және бюджетті жоспарлау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кәсіпкерлік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Дағдарысқа қарсы бағдарламаны жүзеге асыру бойынша құжаттарды өңдеу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ауыл шаруашылық және ветеринария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 есептеу және тіркеуді жүргізу, ақпараттарды жинақтау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Балқаш қалалық аумақтық инспекциясы"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бойынша Мемлекеттік санитарлық-эпидемиологиялық қадағалау басқармасы"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тазарту жұмыстары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Қарағанды облысы бойынша Қазынашылық департаментінің Балқаш қалалық қазынашылық басқармасы"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статистика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тіркеу, санақ бойынша сұхбат жұмыстарын жүргізу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бойынша салық басқармасы"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 туралы ескертулерді тарату, берешектерді жинау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әділет басқармасы"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Формулярларды реттеу, құжаттарды өңдеу жұмыстары</w:t>
            </w:r>
          </w:p>
        </w:tc>
      </w:tr>
      <w:tr>
        <w:trPr>
          <w:trHeight w:val="7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Халыққа қызмет көрсету орталығы" ММ Балқаш қаласының филиалы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Балқаш қаласының қорғаныс істері жөніндегі біріктірілген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Қарулы Күштер қатарына шақыру және тіркеу қағаздарын тарату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мемлекеттік мұрағаты"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 мұрағаттық істерді жаңғырту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сот"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 жасау,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сот актілерін орындау Департаментінің Балқаш аумақтық сот орындаушылар бөлімі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іс жүргізу бойынша хабарламаларын тарату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мамандандырылған әкімшілік соты"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Хабарлама, ескерту қағаздарын тарату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қылмыстық - атқару жүйесінің Департаменті"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тарату, мұрағаттық құжаттармен жұмыс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Балқаш қаласының ішкі істер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кәмелетке толмағандар ісі бойынша топқа көмек, номенклатуралық істерді тігу, журналдарды толтыру, кіріс және шығыс құжаттарын тарату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прокуратурасы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тіркеу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аймағы бойынша ауданаралық қаржы полициясы бөлімі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көмек, құжаттарды реттеу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коммуналдық шаруашылық" коммуналдық мемлекеттік кәсіпорыны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тұрмыстық қалдықтарды көмуде қосалқы жұмыстар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 Балқаш қаласы білім, дене шынықтыру және спорт бөлімінің "Оқушылар сарайы" коммуналдық мемлекеттік қазыналық кәсіпорыны (әрі қарай КМҚК)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жалпы шараларды жүргізуге көмек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"Жекпе-жек" қалалық спорт клубы"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жәрдемдесу,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"Қоңырат кентінің дәрігерлік амбулаториясы"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жұмыс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қан орталығы"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жәрдемдесу,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орталық аурухана"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жәрдемдесу,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N 1 емханасы"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көмек, курьерлік жұмыс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 Төстік" мектеп жасына дейінгі балаларға арналған мекеме"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көмек, құжаттарды реттеу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зейнетақы төлеу жөніндегі мемлекеттік орталығы" Республикалық мемлекеттік қазыналық кәсіпорнының Қарағанды облыстық филиалы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жаңғырту, жәрдемақы және зейнетақы алушыларға шақыру қағаздарын тарату, істерді іріктеп және реттеп қою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Су ресурстары комитетінің Су ресурстарын пайдалануды реттеу және қорғау жөніндегі Балқаш-Алакөл бассейндік инспекциясы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Бақылау және әлеуметтік қорғау департаменті"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тарату және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"Қазақавтожол" Республикалық мемлекеттік кәсіпорны Қарағанды облыстық филиалы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маңыздағы жолдарды санитарлық тазалау және абаттандыру жұмыстарына көмек көрсету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ардагерлер ұйымы" қоғамдық бірлесігінің Балқаш қалалық филиалы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жүргізуде көмек,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мүгедектер қоғамы" қоғамдық бірлестігі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жұмыскерлер,шаруашылықты санитарлық өңдеу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