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8459" w14:textId="90f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1 желтоқсандағы "Балқаш қаласында иттер мен мысықтарды ұстау Ережесін бекіту туралы" N 37/286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2011 жылғы 22 тамыздағы N 49/379 шешімі. Қарағанды облысы Балқаш қаласының Әділет басқармасында 2011 жылғы 26 қыркүйекте N 8-4-242 тіркелді. Күші жойылды - Қарағанды облысы Балқаш қалалық мәслихатының 2012 жылғы 12 маусымдағы N 5/43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Балқаш қалалық мәслихатының 2012.06.12 N 5/43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1 желтоқсандағы "Балқаш қаласында иттер мен мысықтарды ұстау Ережесін бекіту туралы" N 37/286 (нормативтік құқықтық актілерді мемлекеттік тіркеу Тізілімінде N 8-4-209 болып тіркелген, 2011 жылғы 21 қаңтардағы N 8-9 "Балқаш өңірі" газетінде, 2011 жылғы 21 қаңтардағы N 6-7 "Северное Прибалхашье" газетінде жарияланған), оған қалалық мәслихаттың 2011 жылғы 10 наурыздағы N 42/324 "Қалалық мәслихаттың 2010 жылғы 1 желтоқсандағы "Балқаш қаласында иттер мен мысықтарды ұстау Ережесін бекіту туралы" N 37/286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8-4-229 болып тіркелген, 2011 жылғы 13 мамырдағы  N 53-54 "Балқаш өңірі" газетінде, 2011 жылғы 13 мамырдағы N 50-51 "Северное Прибалхашье"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Балқаш қаласында иттер мен мысықтарды ұстау Ережесінің (бұдан әрі- Ереже) орыс тіліндегі 15 тармағында "обязан" деген сөз "должен"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Ереженің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"бойынша шараларды өткізуге" деген сөздерден кейін "тиіс"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Ереженің </w:t>
      </w:r>
      <w:r>
        <w:rPr>
          <w:rFonts w:ascii="Times New Roman"/>
          <w:b w:val="false"/>
          <w:i w:val="false"/>
          <w:color w:val="000000"/>
          <w:sz w:val="28"/>
        </w:rPr>
        <w:t>24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"07.00" саны "06.00"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өнеркәсіп, құрылыс, көлік, коммуналдық шаруашылық және экология жөніндегі тұрақты комиссиясына (Ж. Омаров)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"Балқаш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ветеринария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Әлмағамбетов Б.Ә.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Балқаш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Киякин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кешендегі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Балқаш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Татибеков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