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2a57" w14:textId="ace2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24 желтоқсандағы N 39/300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2011 жылғы 21 қыркүйектегі N 50/383 шешімі. Қарағанды облысы Балқаш қаласының Әділет басқармасында 2011 жылғы 11 қазанда N 8-4-247 тіркелді. Мерзімінің аяқталуына байланысты қолданылуы тоқтатылды (Қарағанды облысы Балқаш қалалық мәслихатының 2012 жылғы 29 наурыздағы N 85/1-23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аяқталуына байланысты қолданылуы тоқтатылды (Қарағанды облысы Балқаш қалалық мәслихатының 2012.03.29 N 85/1-23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2010 жылғы 24 желтоқсандағы N 39/300 "2011-2013 жылдарға арналған қалалық бюджет туралы" (нормативтік құқықтық актілерді мемлекеттік тіркеу Тізілімінде N 8-4-206 болып тіркелген, 2011 жылғы 14 қаңтардағы N 4-5 "Балқаш өңірі" газетінде, 2011 жылғы 14 қаңтардағы N 3-4 "Северное Прибалхашье" газетінде жарияланған), оған қалалық мәслихаттың 2011 жылғы 24 наурыздағы N 43/334 "Қалалық мәслихаттың 2010 жылғы 24 желтоқсандағы N 39/300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8-4-227 болып тіркелген, 2011 жылғы 20 сәуірдегі N 45 "Балқаш өңірі" газетінде, 2011 жылғы 20 сәуірдегі N 42 "Северное Прибалхашье" газетінде жарияланған), қалалық мәслихаттың 2011 жылғы 17 маусымдағы N 46/354 "Қалалық мәслихаттың 2010 жылғы 24 желтоқсандағы N 39/300 "2011-2013 жылдарға арналған қалалық бюджет туралы" шешіміне өзгеріс пен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8-4-238 болып тіркелген, 2011 жылғы 20 шілдедегі N 81 "Балқаш өңірі" газетінде, 2011 жылғы 20 шілдедегі N 78 "Северное Прибалхашье" газетінде жарияланған), қалалық мәслихаттың 2011 жылғы 5 тамыздағы N 48/371 "Қалалық мәслихаттың 2010 жылғы 24 желтоқсандағы N 39/300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8-4-239 болып тіркелген 2011 жылғы 26 тамыздағы N 97-98 "Балқаш өңірі" газетінде, 2011 жылғы 26 тамыздағы N 94-95 "Северное Прибалхашье"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"2 183 052" сандары "2 201 057"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"9 030" сандары "16 142"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"47 704" сандары "22 587"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"87 000" сандары "86 730"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"16 000" сандары "15 660"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Л. Куликова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Шаталова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50/383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39/300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06"/>
        <w:gridCol w:w="585"/>
        <w:gridCol w:w="10330"/>
        <w:gridCol w:w="18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3857708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2201057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510242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220109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7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18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1617922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1617922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716"/>
        <w:gridCol w:w="758"/>
        <w:gridCol w:w="9463"/>
        <w:gridCol w:w="19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4286762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2178903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1915083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72597</w:t>
            </w:r>
          </w:p>
        </w:tc>
      </w:tr>
      <w:tr>
        <w:trPr>
          <w:trHeight w:val="15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12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оқушылары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477485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477485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453632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54213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103421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1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 және ауданiшiлiк қоғамдық жолаушылар тасымалдарын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5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-504012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50/383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39/300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жылда Гүлшат кентінде жүзеге асырылатын бюджеттік бағдарламалар бойынша шығындар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692"/>
        <w:gridCol w:w="692"/>
        <w:gridCol w:w="9394"/>
        <w:gridCol w:w="20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