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35a1" w14:textId="94f3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Парламент Мәжілісінің және мәслихаттар депутаттарының сайлауларын өткізу жөніндегі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әкімінің 2011 жылғы 16 қарашадағы N 12 шешімі. Қарағанды облысы Балқаш қаласының Әділет басқармасында 2011 жылғы 18 қарашада N 8-4-251 тіркелді. Күші жойылды - Қарағанды облысы Балқаш қаласының әкімінің 2015 жылғы 26 ақпандағы N 02-ш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қаласының әкімінің 26.02.2015 N 02-ш (алғаш ресми жарияланғаннан кейін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Балқаш қаласының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Парламент Мәжілісінің және мәслихаттар депутаттарының сайлауларын өткізу үшін Балқаш қаласында 34 сайлау учаскесі қосымшаға сәйкес шекараларда құрылсын.</w:t>
      </w:r>
      <w:r>
        <w:br/>
      </w:r>
      <w:r>
        <w:rPr>
          <w:rFonts w:ascii="Times New Roman"/>
          <w:b w:val="false"/>
          <w:i w:val="false"/>
          <w:color w:val="000000"/>
          <w:sz w:val="28"/>
        </w:rPr>
        <w:t>
</w:t>
      </w:r>
      <w:r>
        <w:rPr>
          <w:rFonts w:ascii="Times New Roman"/>
          <w:b w:val="false"/>
          <w:i w:val="false"/>
          <w:color w:val="000000"/>
          <w:sz w:val="28"/>
        </w:rPr>
        <w:t>
      2. Балқаш қаласы әкімінің 2011 жылғы 1 ақпандағы N 02 "Қазақстан Республикасы Президентінің, Парламент Мәжілісінің және мәслихаттар депутаттарының сайлауларын өткізу жөніндегі сайлау учаскелерін құру туралы", Балқаш қаласы әкімінің 2011 жылғы 26 тамыздағы N 07 "Сайлау учаскелерінің шекараларын құру туралы" шешімдері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 әкімі аппаратының басшысы Сандуғаш Сабетовна Асылбековаға жүктелсін.</w:t>
      </w:r>
      <w:r>
        <w:br/>
      </w:r>
      <w:r>
        <w:rPr>
          <w:rFonts w:ascii="Times New Roman"/>
          <w:b w:val="false"/>
          <w:i w:val="false"/>
          <w:color w:val="000000"/>
          <w:sz w:val="28"/>
        </w:rPr>
        <w:t>
</w:t>
      </w:r>
      <w:r>
        <w:rPr>
          <w:rFonts w:ascii="Times New Roman"/>
          <w:b w:val="false"/>
          <w:i w:val="false"/>
          <w:color w:val="000000"/>
          <w:sz w:val="28"/>
        </w:rPr>
        <w:t>
      4. Осы шешім ресми жарияланған күннен бастап қолданысқа енгізіледі.</w:t>
      </w:r>
    </w:p>
    <w:bookmarkEnd w:id="0"/>
    <w:p>
      <w:pPr>
        <w:spacing w:after="0"/>
        <w:ind w:left="0"/>
        <w:jc w:val="both"/>
      </w:pPr>
      <w:r>
        <w:rPr>
          <w:rFonts w:ascii="Times New Roman"/>
          <w:b w:val="false"/>
          <w:i/>
          <w:color w:val="000000"/>
          <w:sz w:val="28"/>
        </w:rPr>
        <w:t>      Балқаш қаласының әкімі                     Қ. Тейлянов</w:t>
      </w:r>
    </w:p>
    <w:bookmarkStart w:name="z6" w:id="1"/>
    <w:p>
      <w:pPr>
        <w:spacing w:after="0"/>
        <w:ind w:left="0"/>
        <w:jc w:val="both"/>
      </w:pPr>
      <w:r>
        <w:rPr>
          <w:rFonts w:ascii="Times New Roman"/>
          <w:b w:val="false"/>
          <w:i w:val="false"/>
          <w:color w:val="000000"/>
          <w:sz w:val="28"/>
        </w:rPr>
        <w:t>
Балқаш қаласы әкімінің</w:t>
      </w:r>
      <w:r>
        <w:br/>
      </w:r>
      <w:r>
        <w:rPr>
          <w:rFonts w:ascii="Times New Roman"/>
          <w:b w:val="false"/>
          <w:i w:val="false"/>
          <w:color w:val="000000"/>
          <w:sz w:val="28"/>
        </w:rPr>
        <w:t>
2011 жылғы 16 қарашадағы</w:t>
      </w:r>
      <w:r>
        <w:br/>
      </w:r>
      <w:r>
        <w:rPr>
          <w:rFonts w:ascii="Times New Roman"/>
          <w:b w:val="false"/>
          <w:i w:val="false"/>
          <w:color w:val="000000"/>
          <w:sz w:val="28"/>
        </w:rPr>
        <w:t>
N 12 шешіміне қосымша</w:t>
      </w:r>
    </w:p>
    <w:bookmarkEnd w:id="1"/>
    <w:bookmarkStart w:name="z7" w:id="2"/>
    <w:p>
      <w:pPr>
        <w:spacing w:after="0"/>
        <w:ind w:left="0"/>
        <w:jc w:val="left"/>
      </w:pPr>
      <w:r>
        <w:rPr>
          <w:rFonts w:ascii="Times New Roman"/>
          <w:b/>
          <w:i w:val="false"/>
          <w:color w:val="000000"/>
        </w:rPr>
        <w:t xml:space="preserve"> 
Сайлау учаскелерінің шекарасы N 553 сайлау учаскесі Орталық - Балқаш қаласының N 2 кәсіптік лицейі, Әлімжанов көшесі, 9</w:t>
      </w:r>
    </w:p>
    <w:bookmarkEnd w:id="2"/>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Әлімжанов көшесі N 3А, 4, 5, 6, 7, 8, 10 үйлері</w:t>
      </w:r>
      <w:r>
        <w:br/>
      </w:r>
      <w:r>
        <w:rPr>
          <w:rFonts w:ascii="Times New Roman"/>
          <w:b w:val="false"/>
          <w:i w:val="false"/>
          <w:color w:val="000000"/>
          <w:sz w:val="28"/>
        </w:rPr>
        <w:t>
Калмыков тұйық көшесі, N 1/1, 1/2, 1/3, 3, 4, 4А, 4Б, 5 үйлері</w:t>
      </w:r>
      <w:r>
        <w:br/>
      </w:r>
      <w:r>
        <w:rPr>
          <w:rFonts w:ascii="Times New Roman"/>
          <w:b w:val="false"/>
          <w:i w:val="false"/>
          <w:color w:val="000000"/>
          <w:sz w:val="28"/>
        </w:rPr>
        <w:t>
Бөкейханов көшесі, N 7, 7А үйлері</w:t>
      </w:r>
    </w:p>
    <w:p>
      <w:pPr>
        <w:spacing w:after="0"/>
        <w:ind w:left="0"/>
        <w:jc w:val="left"/>
      </w:pPr>
      <w:r>
        <w:rPr>
          <w:rFonts w:ascii="Times New Roman"/>
          <w:b/>
          <w:i w:val="false"/>
          <w:color w:val="000000"/>
        </w:rPr>
        <w:t xml:space="preserve"> N 554 сайлау учаскесі Орталық – "Балқаш қаласының N 10 орта мектебі" мемлекеттік мекемесі, Желтоқсан көшесі, 4</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Әлімжанов көшесі, N 3 үй</w:t>
      </w:r>
      <w:r>
        <w:br/>
      </w:r>
      <w:r>
        <w:rPr>
          <w:rFonts w:ascii="Times New Roman"/>
          <w:b w:val="false"/>
          <w:i w:val="false"/>
          <w:color w:val="000000"/>
          <w:sz w:val="28"/>
        </w:rPr>
        <w:t>
Бөкейханов көшесі, N 1, 2, 3, 4, 6, 10, 12, 14 үйлері</w:t>
      </w:r>
      <w:r>
        <w:br/>
      </w:r>
      <w:r>
        <w:rPr>
          <w:rFonts w:ascii="Times New Roman"/>
          <w:b w:val="false"/>
          <w:i w:val="false"/>
          <w:color w:val="000000"/>
          <w:sz w:val="28"/>
        </w:rPr>
        <w:t>
Сейфуллин көшесі, N 10, 12, 16 үйлері</w:t>
      </w:r>
      <w:r>
        <w:br/>
      </w:r>
      <w:r>
        <w:rPr>
          <w:rFonts w:ascii="Times New Roman"/>
          <w:b w:val="false"/>
          <w:i w:val="false"/>
          <w:color w:val="000000"/>
          <w:sz w:val="28"/>
        </w:rPr>
        <w:t>
Ағыбай батыр көшесі, N 1, 5 үйлері</w:t>
      </w:r>
      <w:r>
        <w:br/>
      </w:r>
      <w:r>
        <w:rPr>
          <w:rFonts w:ascii="Times New Roman"/>
          <w:b w:val="false"/>
          <w:i w:val="false"/>
          <w:color w:val="000000"/>
          <w:sz w:val="28"/>
        </w:rPr>
        <w:t>
Желтоқсан көшесі, N 1, 2, 5 үйлері</w:t>
      </w:r>
    </w:p>
    <w:p>
      <w:pPr>
        <w:spacing w:after="0"/>
        <w:ind w:left="0"/>
        <w:jc w:val="left"/>
      </w:pPr>
      <w:r>
        <w:rPr>
          <w:rFonts w:ascii="Times New Roman"/>
          <w:b/>
          <w:i w:val="false"/>
          <w:color w:val="000000"/>
        </w:rPr>
        <w:t xml:space="preserve"> N 555 сайлау учаскесі Орталық – "Балкаш каласының С.Киров атындағы жалпы бiлiм беретiн N 9 орта мектебi" мемлекеттік мекемесі, Сейфуллин көшесі, 5</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Әлімжанов көшесі N 12, 12А үйлері</w:t>
      </w:r>
      <w:r>
        <w:br/>
      </w:r>
      <w:r>
        <w:rPr>
          <w:rFonts w:ascii="Times New Roman"/>
          <w:b w:val="false"/>
          <w:i w:val="false"/>
          <w:color w:val="000000"/>
          <w:sz w:val="28"/>
        </w:rPr>
        <w:t>
Ленин көшесі, N 10, 12, 14 үйлері</w:t>
      </w:r>
      <w:r>
        <w:br/>
      </w:r>
      <w:r>
        <w:rPr>
          <w:rFonts w:ascii="Times New Roman"/>
          <w:b w:val="false"/>
          <w:i w:val="false"/>
          <w:color w:val="000000"/>
          <w:sz w:val="28"/>
        </w:rPr>
        <w:t>
Сейфуллин көшесі, N 2, 4А, 4, 7, 9, 13, 15 үйлері</w:t>
      </w:r>
      <w:r>
        <w:br/>
      </w:r>
      <w:r>
        <w:rPr>
          <w:rFonts w:ascii="Times New Roman"/>
          <w:b w:val="false"/>
          <w:i w:val="false"/>
          <w:color w:val="000000"/>
          <w:sz w:val="28"/>
        </w:rPr>
        <w:t>
Бөкейханов көшесі, N 9, 11, 16, 18 үйлері</w:t>
      </w:r>
    </w:p>
    <w:p>
      <w:pPr>
        <w:spacing w:after="0"/>
        <w:ind w:left="0"/>
        <w:jc w:val="left"/>
      </w:pPr>
      <w:r>
        <w:rPr>
          <w:rFonts w:ascii="Times New Roman"/>
          <w:b/>
          <w:i w:val="false"/>
          <w:color w:val="000000"/>
        </w:rPr>
        <w:t xml:space="preserve"> N 556 сайлау учаскесі Орталық – "Балқаш қаласының N 8 қазақ орта мектебі" мемлекеттік мекемесі, Бөкейханов көшесі, 17</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Бөкейханов көшесі, N 15, 19, 21, 27, 31, 33 үйлері</w:t>
      </w:r>
      <w:r>
        <w:br/>
      </w:r>
      <w:r>
        <w:rPr>
          <w:rFonts w:ascii="Times New Roman"/>
          <w:b w:val="false"/>
          <w:i w:val="false"/>
          <w:color w:val="000000"/>
          <w:sz w:val="28"/>
        </w:rPr>
        <w:t>
Ленин көшесі, N 2, 3, 4, 5, 6, 7, 8, 9, 11, 13, 15, 17, 19, 21, 23, 25, 27 үйлері</w:t>
      </w:r>
      <w:r>
        <w:br/>
      </w:r>
      <w:r>
        <w:rPr>
          <w:rFonts w:ascii="Times New Roman"/>
          <w:b w:val="false"/>
          <w:i w:val="false"/>
          <w:color w:val="000000"/>
          <w:sz w:val="28"/>
        </w:rPr>
        <w:t>
Островский көшесі, N 2, 4, 6, 8, 10, 12, 14, 16, 18, 20, 22, 24, 26, 28, 30 үйлері</w:t>
      </w:r>
      <w:r>
        <w:br/>
      </w:r>
      <w:r>
        <w:rPr>
          <w:rFonts w:ascii="Times New Roman"/>
          <w:b w:val="false"/>
          <w:i w:val="false"/>
          <w:color w:val="000000"/>
          <w:sz w:val="28"/>
        </w:rPr>
        <w:t>
Әлімжанов көшесі, N 14, 16, 17, 18, 19, 20 үйлері</w:t>
      </w:r>
      <w:r>
        <w:br/>
      </w:r>
      <w:r>
        <w:rPr>
          <w:rFonts w:ascii="Times New Roman"/>
          <w:b w:val="false"/>
          <w:i w:val="false"/>
          <w:color w:val="000000"/>
          <w:sz w:val="28"/>
        </w:rPr>
        <w:t>
Прокатчиков көшесі, N 1, 2, 3, 4, 4а, 5, 6, 7, 8, 9, 10, 11, 12, 13, 14, 15, 16 үйлері</w:t>
      </w:r>
      <w:r>
        <w:br/>
      </w:r>
      <w:r>
        <w:rPr>
          <w:rFonts w:ascii="Times New Roman"/>
          <w:b w:val="false"/>
          <w:i w:val="false"/>
          <w:color w:val="000000"/>
          <w:sz w:val="28"/>
        </w:rPr>
        <w:t>
Қалалық ішкі істер бөлімінің уақытша ұстау изоляторы</w:t>
      </w:r>
    </w:p>
    <w:p>
      <w:pPr>
        <w:spacing w:after="0"/>
        <w:ind w:left="0"/>
        <w:jc w:val="left"/>
      </w:pPr>
      <w:r>
        <w:rPr>
          <w:rFonts w:ascii="Times New Roman"/>
          <w:b/>
          <w:i w:val="false"/>
          <w:color w:val="000000"/>
        </w:rPr>
        <w:t xml:space="preserve"> N 557 сайлау учаскесі Орталық – "Балқаш қаласының жалпы білім беретін N 15 қазақ орта мектебі" мемлекеттік мекемесі, Шашубай ықшам ауданы, 11а</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Ағыбай батыр көшесі, N 18, 20, 22, 24 үйлері</w:t>
      </w:r>
      <w:r>
        <w:br/>
      </w:r>
      <w:r>
        <w:rPr>
          <w:rFonts w:ascii="Times New Roman"/>
          <w:b w:val="false"/>
          <w:i w:val="false"/>
          <w:color w:val="000000"/>
          <w:sz w:val="28"/>
        </w:rPr>
        <w:t>
Қараменде би көшесі, N 2, 4, 6 үйлері</w:t>
      </w:r>
      <w:r>
        <w:br/>
      </w:r>
      <w:r>
        <w:rPr>
          <w:rFonts w:ascii="Times New Roman"/>
          <w:b w:val="false"/>
          <w:i w:val="false"/>
          <w:color w:val="000000"/>
          <w:sz w:val="28"/>
        </w:rPr>
        <w:t>
Уәлиханов көшесі, N 7, 9 үйлері</w:t>
      </w:r>
      <w:r>
        <w:br/>
      </w:r>
      <w:r>
        <w:rPr>
          <w:rFonts w:ascii="Times New Roman"/>
          <w:b w:val="false"/>
          <w:i w:val="false"/>
          <w:color w:val="000000"/>
          <w:sz w:val="28"/>
        </w:rPr>
        <w:t>
Ленин көшесі, N 31, 33, 35 үйлері</w:t>
      </w:r>
      <w:r>
        <w:br/>
      </w:r>
      <w:r>
        <w:rPr>
          <w:rFonts w:ascii="Times New Roman"/>
          <w:b w:val="false"/>
          <w:i w:val="false"/>
          <w:color w:val="000000"/>
          <w:sz w:val="28"/>
        </w:rPr>
        <w:t>
Томпиев көшесі, N 1, 2, 3, 4, 5, 6, 7 үйлері</w:t>
      </w:r>
      <w:r>
        <w:br/>
      </w:r>
      <w:r>
        <w:rPr>
          <w:rFonts w:ascii="Times New Roman"/>
          <w:b w:val="false"/>
          <w:i w:val="false"/>
          <w:color w:val="000000"/>
          <w:sz w:val="28"/>
        </w:rPr>
        <w:t>
Байсейітова көшесі, N 12 үйі</w:t>
      </w:r>
      <w:r>
        <w:br/>
      </w:r>
      <w:r>
        <w:rPr>
          <w:rFonts w:ascii="Times New Roman"/>
          <w:b w:val="false"/>
          <w:i w:val="false"/>
          <w:color w:val="000000"/>
          <w:sz w:val="28"/>
        </w:rPr>
        <w:t>
Шашубай ықшам ауданы, N 1, 2, 3 үйлері</w:t>
      </w:r>
    </w:p>
    <w:p>
      <w:pPr>
        <w:spacing w:after="0"/>
        <w:ind w:left="0"/>
        <w:jc w:val="left"/>
      </w:pPr>
      <w:r>
        <w:rPr>
          <w:rFonts w:ascii="Times New Roman"/>
          <w:b/>
          <w:i w:val="false"/>
          <w:color w:val="000000"/>
        </w:rPr>
        <w:t xml:space="preserve"> N 558 сайлау учаскесі Орталық – "Қазақмыс Корпорациясы" жауапкершілігі шектеулі серіктестігі политехникалық колледжі, Ленин көшесі, 36</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Ағыбай батыр көшесі, N 2, 4, 6, 7, 8, 9, 10, 14 үйлері</w:t>
      </w:r>
      <w:r>
        <w:br/>
      </w:r>
      <w:r>
        <w:rPr>
          <w:rFonts w:ascii="Times New Roman"/>
          <w:b w:val="false"/>
          <w:i w:val="false"/>
          <w:color w:val="000000"/>
          <w:sz w:val="28"/>
        </w:rPr>
        <w:t>
Ленин көшесі, N 16, 18, 20, 22, 22А, 24, 28, 30 үйлері</w:t>
      </w:r>
      <w:r>
        <w:br/>
      </w:r>
      <w:r>
        <w:rPr>
          <w:rFonts w:ascii="Times New Roman"/>
          <w:b w:val="false"/>
          <w:i w:val="false"/>
          <w:color w:val="000000"/>
          <w:sz w:val="28"/>
        </w:rPr>
        <w:t>
Желтоқсан көшесі, N 7, 8, 9 үйлері</w:t>
      </w:r>
      <w:r>
        <w:br/>
      </w:r>
      <w:r>
        <w:rPr>
          <w:rFonts w:ascii="Times New Roman"/>
          <w:b w:val="false"/>
          <w:i w:val="false"/>
          <w:color w:val="000000"/>
          <w:sz w:val="28"/>
        </w:rPr>
        <w:t>
Байсейітова көшесі, N 7, 8 үйлері</w:t>
      </w:r>
      <w:r>
        <w:br/>
      </w:r>
      <w:r>
        <w:rPr>
          <w:rFonts w:ascii="Times New Roman"/>
          <w:b w:val="false"/>
          <w:i w:val="false"/>
          <w:color w:val="000000"/>
          <w:sz w:val="28"/>
        </w:rPr>
        <w:t>
Сейфуллин көшесі, N 18, 19, 21, 22 үйлері</w:t>
      </w:r>
      <w:r>
        <w:br/>
      </w:r>
      <w:r>
        <w:rPr>
          <w:rFonts w:ascii="Times New Roman"/>
          <w:b w:val="false"/>
          <w:i w:val="false"/>
          <w:color w:val="000000"/>
          <w:sz w:val="28"/>
        </w:rPr>
        <w:t>
"Балқаштүстімет" өндітістік бірлестігінің профилакторийі</w:t>
      </w:r>
    </w:p>
    <w:p>
      <w:pPr>
        <w:spacing w:after="0"/>
        <w:ind w:left="0"/>
        <w:jc w:val="left"/>
      </w:pPr>
      <w:r>
        <w:rPr>
          <w:rFonts w:ascii="Times New Roman"/>
          <w:b/>
          <w:i w:val="false"/>
          <w:color w:val="000000"/>
        </w:rPr>
        <w:t xml:space="preserve"> N 559 сайлау учаскесі Орталық – "Балқаш қалалық гимназия" мемлекеттік мекемесі, Мир көшесі, 3</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Молдағұлова көшесі, N 1, 2, 3, 4, 5, 6 үйлері</w:t>
      </w:r>
      <w:r>
        <w:br/>
      </w:r>
      <w:r>
        <w:rPr>
          <w:rFonts w:ascii="Times New Roman"/>
          <w:b w:val="false"/>
          <w:i w:val="false"/>
          <w:color w:val="000000"/>
          <w:sz w:val="28"/>
        </w:rPr>
        <w:t>
Ленин көшесі, N 38, 40 үйлері</w:t>
      </w:r>
      <w:r>
        <w:br/>
      </w:r>
      <w:r>
        <w:rPr>
          <w:rFonts w:ascii="Times New Roman"/>
          <w:b w:val="false"/>
          <w:i w:val="false"/>
          <w:color w:val="000000"/>
          <w:sz w:val="28"/>
        </w:rPr>
        <w:t>
Мир көшесі, N 1, 5, 7 жатақхана үйлері</w:t>
      </w:r>
      <w:r>
        <w:br/>
      </w:r>
      <w:r>
        <w:rPr>
          <w:rFonts w:ascii="Times New Roman"/>
          <w:b w:val="false"/>
          <w:i w:val="false"/>
          <w:color w:val="000000"/>
          <w:sz w:val="28"/>
        </w:rPr>
        <w:t>
Желтоқсан көшесі, N 10, 11, 12, 13, 14 үйлері</w:t>
      </w:r>
      <w:r>
        <w:br/>
      </w:r>
      <w:r>
        <w:rPr>
          <w:rFonts w:ascii="Times New Roman"/>
          <w:b w:val="false"/>
          <w:i w:val="false"/>
          <w:color w:val="000000"/>
          <w:sz w:val="28"/>
        </w:rPr>
        <w:t>
Сейфуллин көшесі, N 24, 26, 30, 31, 32, 32А, 33, 35 үйлері</w:t>
      </w:r>
      <w:r>
        <w:br/>
      </w:r>
      <w:r>
        <w:rPr>
          <w:rFonts w:ascii="Times New Roman"/>
          <w:b w:val="false"/>
          <w:i w:val="false"/>
          <w:color w:val="000000"/>
          <w:sz w:val="28"/>
        </w:rPr>
        <w:t>
Байсейітова көшесі, N 3, 4 үйлері</w:t>
      </w:r>
    </w:p>
    <w:p>
      <w:pPr>
        <w:spacing w:after="0"/>
        <w:ind w:left="0"/>
        <w:jc w:val="left"/>
      </w:pPr>
      <w:r>
        <w:rPr>
          <w:rFonts w:ascii="Times New Roman"/>
          <w:b/>
          <w:i w:val="false"/>
          <w:color w:val="000000"/>
        </w:rPr>
        <w:t xml:space="preserve"> N 560 сайлау учаскесі Орталық – Балқаш гуманитарлық-техникалық колледжі, 1 корпус (Ленин көшесі, 45)</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Уәлиханов көшесі, N 2, 4, 6, 8, үйлері</w:t>
      </w:r>
      <w:r>
        <w:br/>
      </w:r>
      <w:r>
        <w:rPr>
          <w:rFonts w:ascii="Times New Roman"/>
          <w:b w:val="false"/>
          <w:i w:val="false"/>
          <w:color w:val="000000"/>
          <w:sz w:val="28"/>
        </w:rPr>
        <w:t>
Қараменде би көшесі, N 8, 10, 16 үйлері</w:t>
      </w:r>
      <w:r>
        <w:br/>
      </w:r>
      <w:r>
        <w:rPr>
          <w:rFonts w:ascii="Times New Roman"/>
          <w:b w:val="false"/>
          <w:i w:val="false"/>
          <w:color w:val="000000"/>
          <w:sz w:val="28"/>
        </w:rPr>
        <w:t>
Мир көшесі, N 15, 17, 19 үйлері</w:t>
      </w:r>
      <w:r>
        <w:br/>
      </w:r>
      <w:r>
        <w:rPr>
          <w:rFonts w:ascii="Times New Roman"/>
          <w:b w:val="false"/>
          <w:i w:val="false"/>
          <w:color w:val="000000"/>
          <w:sz w:val="28"/>
        </w:rPr>
        <w:t>
Ленин көшесі, N 37, 41, 43 үйлері</w:t>
      </w:r>
      <w:r>
        <w:br/>
      </w:r>
      <w:r>
        <w:rPr>
          <w:rFonts w:ascii="Times New Roman"/>
          <w:b w:val="false"/>
          <w:i w:val="false"/>
          <w:color w:val="000000"/>
          <w:sz w:val="28"/>
        </w:rPr>
        <w:t>
Қазбекова көшесі, N 1, 2, 3, 4, 5, 6, 7, 8, 9, 10, 11, 13 үйлері</w:t>
      </w:r>
      <w:r>
        <w:br/>
      </w:r>
      <w:r>
        <w:rPr>
          <w:rFonts w:ascii="Times New Roman"/>
          <w:b w:val="false"/>
          <w:i w:val="false"/>
          <w:color w:val="000000"/>
          <w:sz w:val="28"/>
        </w:rPr>
        <w:t>
Шашубай ықшам ауданы N 18, 20 үйлері</w:t>
      </w:r>
    </w:p>
    <w:p>
      <w:pPr>
        <w:spacing w:after="0"/>
        <w:ind w:left="0"/>
        <w:jc w:val="left"/>
      </w:pPr>
      <w:r>
        <w:rPr>
          <w:rFonts w:ascii="Times New Roman"/>
          <w:b/>
          <w:i w:val="false"/>
          <w:color w:val="000000"/>
        </w:rPr>
        <w:t xml:space="preserve"> N 561 сайлау учаскесі Орталық – "Балқаш қаласының М. Горький атындағы жалпы бiлiм беретiн N 1 орта мектебi" мемлекеттік мекемесі, Ленин көшесі, 56</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Мир көшесі, N 16, 18, 20, 22, 24, 26, 28, 30 үйлері</w:t>
      </w:r>
      <w:r>
        <w:br/>
      </w:r>
      <w:r>
        <w:rPr>
          <w:rFonts w:ascii="Times New Roman"/>
          <w:b w:val="false"/>
          <w:i w:val="false"/>
          <w:color w:val="000000"/>
          <w:sz w:val="28"/>
        </w:rPr>
        <w:t>
Қараменде би көшесі, N 22, 24, 26, 28, 30, 32, 34, 36, 38, 40, 42, 44, 46, 48, 50, 52, 54, 56, 58, 60 үйлері</w:t>
      </w:r>
      <w:r>
        <w:br/>
      </w:r>
      <w:r>
        <w:rPr>
          <w:rFonts w:ascii="Times New Roman"/>
          <w:b w:val="false"/>
          <w:i w:val="false"/>
          <w:color w:val="000000"/>
          <w:sz w:val="28"/>
        </w:rPr>
        <w:t>
Сейфуллин көшесі, N 42, 44, 46, 48, 50, 52, 54, 56, 57, 59, 61, 63, 63А, 65, 65А үйлері</w:t>
      </w:r>
      <w:r>
        <w:br/>
      </w:r>
      <w:r>
        <w:rPr>
          <w:rFonts w:ascii="Times New Roman"/>
          <w:b w:val="false"/>
          <w:i w:val="false"/>
          <w:color w:val="000000"/>
          <w:sz w:val="28"/>
        </w:rPr>
        <w:t>
Ленин көшесі, N 49, 51, 53, 55, 57, 59, 63, 64, 65, 66, 67, 68, 69, 70А, 71, 72, 73, 74, 75, 77, 78, 78А, 80, 82А, 90,92 үйлері</w:t>
      </w:r>
      <w:r>
        <w:br/>
      </w:r>
      <w:r>
        <w:rPr>
          <w:rFonts w:ascii="Times New Roman"/>
          <w:b w:val="false"/>
          <w:i w:val="false"/>
          <w:color w:val="000000"/>
          <w:sz w:val="28"/>
        </w:rPr>
        <w:t>
Макаренко тұйық көшесі, N 1, 2, 3, 4, 5, 6, 8, 9, 10, 12 үйлері</w:t>
      </w:r>
      <w:r>
        <w:br/>
      </w:r>
      <w:r>
        <w:rPr>
          <w:rFonts w:ascii="Times New Roman"/>
          <w:b w:val="false"/>
          <w:i w:val="false"/>
          <w:color w:val="000000"/>
          <w:sz w:val="28"/>
        </w:rPr>
        <w:t>
Амангелді көшесі, N 13, 14, 15, 18, 19, 20, 21 үйлері</w:t>
      </w:r>
      <w:r>
        <w:br/>
      </w:r>
      <w:r>
        <w:rPr>
          <w:rFonts w:ascii="Times New Roman"/>
          <w:b w:val="false"/>
          <w:i w:val="false"/>
          <w:color w:val="000000"/>
          <w:sz w:val="28"/>
        </w:rPr>
        <w:t>
Пушкин көшесі, N 1, 2, 3, 4, 5, 6, 7, 8, 9, 10, 11, 12, 13, 14, 15, 16, 17, 18, үйлері</w:t>
      </w:r>
      <w:r>
        <w:br/>
      </w:r>
      <w:r>
        <w:rPr>
          <w:rFonts w:ascii="Times New Roman"/>
          <w:b w:val="false"/>
          <w:i w:val="false"/>
          <w:color w:val="000000"/>
          <w:sz w:val="28"/>
        </w:rPr>
        <w:t>
Қазбекова көшесі, N 18, 19, 20, 22, 23, 24, 25, 26, 27, 28, 29, 30, 31, 32, 33, 34, 35, 36, 37, 38, 39, 40, 41, 42, 43, 44, 45, 46, 47, 49 үйлері</w:t>
      </w:r>
      <w:r>
        <w:br/>
      </w:r>
      <w:r>
        <w:rPr>
          <w:rFonts w:ascii="Times New Roman"/>
          <w:b w:val="false"/>
          <w:i w:val="false"/>
          <w:color w:val="000000"/>
          <w:sz w:val="28"/>
        </w:rPr>
        <w:t>
Некрасов көшесі, N 1, 2, 3, 4, 5, 6, 7, 8, 9, 10, 11, 12, 13, 14, 15, 16 үйлері</w:t>
      </w:r>
      <w:r>
        <w:br/>
      </w:r>
      <w:r>
        <w:rPr>
          <w:rFonts w:ascii="Times New Roman"/>
          <w:b w:val="false"/>
          <w:i w:val="false"/>
          <w:color w:val="000000"/>
          <w:sz w:val="28"/>
        </w:rPr>
        <w:t>
Шашубай тұйық көшесі, N 1, 2, 3, 4, 5, 6, 7, 8, 10 үйлері</w:t>
      </w:r>
      <w:r>
        <w:br/>
      </w:r>
      <w:r>
        <w:rPr>
          <w:rFonts w:ascii="Times New Roman"/>
          <w:b w:val="false"/>
          <w:i w:val="false"/>
          <w:color w:val="000000"/>
          <w:sz w:val="28"/>
        </w:rPr>
        <w:t>
Чайковский тұйық көшесі, N 14, 16, 17 үйлері</w:t>
      </w:r>
      <w:r>
        <w:br/>
      </w:r>
      <w:r>
        <w:rPr>
          <w:rFonts w:ascii="Times New Roman"/>
          <w:b w:val="false"/>
          <w:i w:val="false"/>
          <w:color w:val="000000"/>
          <w:sz w:val="28"/>
        </w:rPr>
        <w:t>
Ағайынды Мусиндер көшесі, N 17 үй</w:t>
      </w:r>
      <w:r>
        <w:br/>
      </w:r>
      <w:r>
        <w:rPr>
          <w:rFonts w:ascii="Times New Roman"/>
          <w:b w:val="false"/>
          <w:i w:val="false"/>
          <w:color w:val="000000"/>
          <w:sz w:val="28"/>
        </w:rPr>
        <w:t>
Подсадник тұйық көшесі, N 1, 2, 3, 4, 5, 6, 7, 8, 9, 10, 11, 12, 13, 15, 16а, 17, 18, 19, 20, 21, 23, 24, 25, 26, 27, 29, 30, 34, 36, 42, 46, 48, 50, 54 үйлері</w:t>
      </w:r>
    </w:p>
    <w:p>
      <w:pPr>
        <w:spacing w:after="0"/>
        <w:ind w:left="0"/>
        <w:jc w:val="left"/>
      </w:pPr>
      <w:r>
        <w:rPr>
          <w:rFonts w:ascii="Times New Roman"/>
          <w:b/>
          <w:i w:val="false"/>
          <w:color w:val="000000"/>
        </w:rPr>
        <w:t xml:space="preserve"> N 562 сайлау учаскесі Орталық – "Балқаш қаласының Ф. Дзержинский атындағы N 5 орта мектебi" мемлекеттік мекемесі, Желтоқсан көшесі, 17</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Мир көшесі, N 2, 4, 6, 8, 10, 12 үйлері</w:t>
      </w:r>
      <w:r>
        <w:br/>
      </w:r>
      <w:r>
        <w:rPr>
          <w:rFonts w:ascii="Times New Roman"/>
          <w:b w:val="false"/>
          <w:i w:val="false"/>
          <w:color w:val="000000"/>
          <w:sz w:val="28"/>
        </w:rPr>
        <w:t>
Ленин көшесі, N 46, 48, 50, 52, 58, 60, 62 үйлері</w:t>
      </w:r>
      <w:r>
        <w:br/>
      </w:r>
      <w:r>
        <w:rPr>
          <w:rFonts w:ascii="Times New Roman"/>
          <w:b w:val="false"/>
          <w:i w:val="false"/>
          <w:color w:val="000000"/>
          <w:sz w:val="28"/>
        </w:rPr>
        <w:t>
Амангелді көшесі, N 1, 3, 4, 5, 6, 8, 9, 10 үйлері</w:t>
      </w:r>
      <w:r>
        <w:br/>
      </w:r>
      <w:r>
        <w:rPr>
          <w:rFonts w:ascii="Times New Roman"/>
          <w:b w:val="false"/>
          <w:i w:val="false"/>
          <w:color w:val="000000"/>
          <w:sz w:val="28"/>
        </w:rPr>
        <w:t>
Желтоқсан көшесі, N 15, 16, 18 үйлері</w:t>
      </w:r>
      <w:r>
        <w:br/>
      </w:r>
      <w:r>
        <w:rPr>
          <w:rFonts w:ascii="Times New Roman"/>
          <w:b w:val="false"/>
          <w:i w:val="false"/>
          <w:color w:val="000000"/>
          <w:sz w:val="28"/>
        </w:rPr>
        <w:t>
Сейфуллин көшесі, N 34, 36, 36а, 41, 43, 45, 47, 49, 51, 53, 55 үйлері</w:t>
      </w:r>
      <w:r>
        <w:br/>
      </w:r>
      <w:r>
        <w:rPr>
          <w:rFonts w:ascii="Times New Roman"/>
          <w:b w:val="false"/>
          <w:i w:val="false"/>
          <w:color w:val="000000"/>
          <w:sz w:val="28"/>
        </w:rPr>
        <w:t>
Ардагерлер орамы, N 1, 2, 3, 4, 5, 6, 7, 8, 9, 10, 11, 12, 13, 14, 15, 16 үйлері</w:t>
      </w:r>
      <w:r>
        <w:br/>
      </w:r>
      <w:r>
        <w:rPr>
          <w:rFonts w:ascii="Times New Roman"/>
          <w:b w:val="false"/>
          <w:i w:val="false"/>
          <w:color w:val="000000"/>
          <w:sz w:val="28"/>
        </w:rPr>
        <w:t>
Геофизиктер орамы</w:t>
      </w:r>
      <w:r>
        <w:br/>
      </w:r>
      <w:r>
        <w:rPr>
          <w:rFonts w:ascii="Times New Roman"/>
          <w:b w:val="false"/>
          <w:i w:val="false"/>
          <w:color w:val="000000"/>
          <w:sz w:val="28"/>
        </w:rPr>
        <w:t>
Техснаб, Ботсад орамдары</w:t>
      </w:r>
    </w:p>
    <w:p>
      <w:pPr>
        <w:spacing w:after="0"/>
        <w:ind w:left="0"/>
        <w:jc w:val="left"/>
      </w:pPr>
      <w:r>
        <w:rPr>
          <w:rFonts w:ascii="Times New Roman"/>
          <w:b/>
          <w:i w:val="false"/>
          <w:color w:val="000000"/>
        </w:rPr>
        <w:t xml:space="preserve"> N 563 сайлау учаскесі Орталық –"Балқаш қаласының орталық ауруханасы" Коммуналдық мемлекеттік қазыналық кәсіпорны, Желтоқсан көшесі</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Аурухана қалашығы</w:t>
      </w:r>
    </w:p>
    <w:p>
      <w:pPr>
        <w:spacing w:after="0"/>
        <w:ind w:left="0"/>
        <w:jc w:val="left"/>
      </w:pPr>
      <w:r>
        <w:rPr>
          <w:rFonts w:ascii="Times New Roman"/>
          <w:b/>
          <w:i w:val="false"/>
          <w:color w:val="000000"/>
        </w:rPr>
        <w:t xml:space="preserve"> N 564 сайлау учаскесі Орталық – Балқаш медициналық колледжі, Желтоқсан көшесі, 23</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Сәтпаев көшесі, N 3, үйлері</w:t>
      </w:r>
      <w:r>
        <w:br/>
      </w:r>
      <w:r>
        <w:rPr>
          <w:rFonts w:ascii="Times New Roman"/>
          <w:b w:val="false"/>
          <w:i w:val="false"/>
          <w:color w:val="000000"/>
          <w:sz w:val="28"/>
        </w:rPr>
        <w:t>
Ағайынды Мусиндер көшесі, N 1, 2, 3, 5, 7, 9 үйлері</w:t>
      </w:r>
      <w:r>
        <w:br/>
      </w:r>
      <w:r>
        <w:rPr>
          <w:rFonts w:ascii="Times New Roman"/>
          <w:b w:val="false"/>
          <w:i w:val="false"/>
          <w:color w:val="000000"/>
          <w:sz w:val="28"/>
        </w:rPr>
        <w:t>
Желтоқсан көшесі, N 21 үйі (медицина колледжінің жатақханасы)</w:t>
      </w:r>
      <w:r>
        <w:br/>
      </w:r>
      <w:r>
        <w:rPr>
          <w:rFonts w:ascii="Times New Roman"/>
          <w:b w:val="false"/>
          <w:i w:val="false"/>
          <w:color w:val="000000"/>
          <w:sz w:val="28"/>
        </w:rPr>
        <w:t>
97 орамы, N 2, 3, 4, 5, 6, 7, 8 үйлері</w:t>
      </w:r>
      <w:r>
        <w:br/>
      </w:r>
      <w:r>
        <w:rPr>
          <w:rFonts w:ascii="Times New Roman"/>
          <w:b w:val="false"/>
          <w:i w:val="false"/>
          <w:color w:val="000000"/>
          <w:sz w:val="28"/>
        </w:rPr>
        <w:t>
Спицын көшесі, N 1, 3, 7, 9 үйлері</w:t>
      </w:r>
      <w:r>
        <w:br/>
      </w:r>
      <w:r>
        <w:rPr>
          <w:rFonts w:ascii="Times New Roman"/>
          <w:b w:val="false"/>
          <w:i w:val="false"/>
          <w:color w:val="000000"/>
          <w:sz w:val="28"/>
        </w:rPr>
        <w:t>
Индустриальный тұйық көшесі, N 1, 2, 3, 4, 5, 6, 7, 8 үйлері</w:t>
      </w:r>
      <w:r>
        <w:br/>
      </w:r>
      <w:r>
        <w:rPr>
          <w:rFonts w:ascii="Times New Roman"/>
          <w:b w:val="false"/>
          <w:i w:val="false"/>
          <w:color w:val="000000"/>
          <w:sz w:val="28"/>
        </w:rPr>
        <w:t>
Миллер тұйық көшесі, N 1, 2, 3, 4, 5, 6, 7, 8 үйлері</w:t>
      </w:r>
      <w:r>
        <w:br/>
      </w:r>
      <w:r>
        <w:rPr>
          <w:rFonts w:ascii="Times New Roman"/>
          <w:b w:val="false"/>
          <w:i w:val="false"/>
          <w:color w:val="000000"/>
          <w:sz w:val="28"/>
        </w:rPr>
        <w:t>
Чайковский тұйық көшесі, N 2, 3, 3А, 4, 4А, 5, 5А, 6, 7, 8, 9, 10, 11, 12, 13, 15 үйлері</w:t>
      </w:r>
      <w:r>
        <w:br/>
      </w:r>
      <w:r>
        <w:rPr>
          <w:rFonts w:ascii="Times New Roman"/>
          <w:b w:val="false"/>
          <w:i w:val="false"/>
          <w:color w:val="000000"/>
          <w:sz w:val="28"/>
        </w:rPr>
        <w:t>
8 ықшам аудан</w:t>
      </w:r>
      <w:r>
        <w:br/>
      </w:r>
      <w:r>
        <w:rPr>
          <w:rFonts w:ascii="Times New Roman"/>
          <w:b w:val="false"/>
          <w:i w:val="false"/>
          <w:color w:val="000000"/>
          <w:sz w:val="28"/>
        </w:rPr>
        <w:t>
9 ықшам аудан</w:t>
      </w:r>
      <w:r>
        <w:br/>
      </w:r>
      <w:r>
        <w:rPr>
          <w:rFonts w:ascii="Times New Roman"/>
          <w:b w:val="false"/>
          <w:i w:val="false"/>
          <w:color w:val="000000"/>
          <w:sz w:val="28"/>
        </w:rPr>
        <w:t>
11 ықшам аудан</w:t>
      </w:r>
      <w:r>
        <w:br/>
      </w:r>
      <w:r>
        <w:rPr>
          <w:rFonts w:ascii="Times New Roman"/>
          <w:b w:val="false"/>
          <w:i w:val="false"/>
          <w:color w:val="000000"/>
          <w:sz w:val="28"/>
        </w:rPr>
        <w:t>
12 ықшам аудан</w:t>
      </w:r>
    </w:p>
    <w:p>
      <w:pPr>
        <w:spacing w:after="0"/>
        <w:ind w:left="0"/>
        <w:jc w:val="left"/>
      </w:pPr>
      <w:r>
        <w:rPr>
          <w:rFonts w:ascii="Times New Roman"/>
          <w:b/>
          <w:i w:val="false"/>
          <w:color w:val="000000"/>
        </w:rPr>
        <w:t xml:space="preserve"> N 565 сайлау учаскесі Орталық – "Балқаш қаласының балалар-жасөспірімдер мен жеткіншектер спорт мектебі" мемлекеттік мекемесі, Чайковский тұйық көшесі, 16</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Иванов көшесі, N 1, 2, 4 үйлері</w:t>
      </w:r>
      <w:r>
        <w:br/>
      </w:r>
      <w:r>
        <w:rPr>
          <w:rFonts w:ascii="Times New Roman"/>
          <w:b w:val="false"/>
          <w:i w:val="false"/>
          <w:color w:val="000000"/>
          <w:sz w:val="28"/>
        </w:rPr>
        <w:t>
Ағайынды Мусиндер көшесі, N 8, 10, 12, 14, 18, 34, 35, 36, 37, 38, 39, 40, 41, 42, 43, 44, 45</w:t>
      </w:r>
      <w:r>
        <w:br/>
      </w:r>
      <w:r>
        <w:rPr>
          <w:rFonts w:ascii="Times New Roman"/>
          <w:b w:val="false"/>
          <w:i w:val="false"/>
          <w:color w:val="000000"/>
          <w:sz w:val="28"/>
        </w:rPr>
        <w:t>
Қазбекова көшесі, үйлері N 48, 50, 51, 52, 53, 54, 55, 56, 57, 59 үйлері</w:t>
      </w:r>
      <w:r>
        <w:br/>
      </w:r>
      <w:r>
        <w:rPr>
          <w:rFonts w:ascii="Times New Roman"/>
          <w:b w:val="false"/>
          <w:i w:val="false"/>
          <w:color w:val="000000"/>
          <w:sz w:val="28"/>
        </w:rPr>
        <w:t>
Сәтпаев көшесі, N 6, 7, 8, 9 үйлері</w:t>
      </w:r>
      <w:r>
        <w:br/>
      </w:r>
      <w:r>
        <w:rPr>
          <w:rFonts w:ascii="Times New Roman"/>
          <w:b w:val="false"/>
          <w:i w:val="false"/>
          <w:color w:val="000000"/>
          <w:sz w:val="28"/>
        </w:rPr>
        <w:t>
Ленин көшесі, N 79, 81, 83, 85, 87, 91А, 91Б, 94, 96, 100 үйлері</w:t>
      </w:r>
      <w:r>
        <w:br/>
      </w:r>
      <w:r>
        <w:rPr>
          <w:rFonts w:ascii="Times New Roman"/>
          <w:b w:val="false"/>
          <w:i w:val="false"/>
          <w:color w:val="000000"/>
          <w:sz w:val="28"/>
        </w:rPr>
        <w:t>
Некрасов көшесі, N 17, 18, 19, 20, 21, 22, 23, 24, 25, 26 үйлері</w:t>
      </w:r>
      <w:r>
        <w:br/>
      </w:r>
      <w:r>
        <w:rPr>
          <w:rFonts w:ascii="Times New Roman"/>
          <w:b w:val="false"/>
          <w:i w:val="false"/>
          <w:color w:val="000000"/>
          <w:sz w:val="28"/>
        </w:rPr>
        <w:t>
Пушкин көшесі, N 19, 20, 21, 22, 23, 24, 25, 26, 27, 28 үйлері</w:t>
      </w:r>
      <w:r>
        <w:br/>
      </w:r>
      <w:r>
        <w:rPr>
          <w:rFonts w:ascii="Times New Roman"/>
          <w:b w:val="false"/>
          <w:i w:val="false"/>
          <w:color w:val="000000"/>
          <w:sz w:val="28"/>
        </w:rPr>
        <w:t>
Қараменде би көшесі, N 33, 35, 37, 39, 62, 64, 66, 68, 70 үйлері</w:t>
      </w:r>
      <w:r>
        <w:br/>
      </w:r>
      <w:r>
        <w:rPr>
          <w:rFonts w:ascii="Times New Roman"/>
          <w:b w:val="false"/>
          <w:i w:val="false"/>
          <w:color w:val="000000"/>
          <w:sz w:val="28"/>
        </w:rPr>
        <w:t>
Төлендинов тұйық көшесі, N 1, 2, 3, 4, 5, 6, 7, 8, 9, 10, 11 үйлері</w:t>
      </w:r>
      <w:r>
        <w:br/>
      </w:r>
      <w:r>
        <w:rPr>
          <w:rFonts w:ascii="Times New Roman"/>
          <w:b w:val="false"/>
          <w:i w:val="false"/>
          <w:color w:val="000000"/>
          <w:sz w:val="28"/>
        </w:rPr>
        <w:t>
Русаков ықшам ауданы, N 1 үйі</w:t>
      </w:r>
      <w:r>
        <w:br/>
      </w:r>
      <w:r>
        <w:rPr>
          <w:rFonts w:ascii="Times New Roman"/>
          <w:b w:val="false"/>
          <w:i w:val="false"/>
          <w:color w:val="000000"/>
          <w:sz w:val="28"/>
        </w:rPr>
        <w:t>
Цветочный тұйық көшесі, N 1, 5 үйлері</w:t>
      </w:r>
    </w:p>
    <w:p>
      <w:pPr>
        <w:spacing w:after="0"/>
        <w:ind w:left="0"/>
        <w:jc w:val="left"/>
      </w:pPr>
      <w:r>
        <w:rPr>
          <w:rFonts w:ascii="Times New Roman"/>
          <w:b/>
          <w:i w:val="false"/>
          <w:color w:val="000000"/>
        </w:rPr>
        <w:t xml:space="preserve"> N 566 сайлау учаскесі Орталық – "Балқаш қаласының С. Сейфуллин атындағы N 7 мектеп-гимназиясы" мемлекеттік мекемесі, Сәтпаев ықшамауданы, 1</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Иванов көшесі, N 9, 11, 13, 15, 17, 19, 21, 23, 25, 27, 29 үйлері</w:t>
      </w:r>
      <w:r>
        <w:br/>
      </w:r>
      <w:r>
        <w:rPr>
          <w:rFonts w:ascii="Times New Roman"/>
          <w:b w:val="false"/>
          <w:i w:val="false"/>
          <w:color w:val="000000"/>
          <w:sz w:val="28"/>
        </w:rPr>
        <w:t>
90 орамы</w:t>
      </w:r>
      <w:r>
        <w:br/>
      </w:r>
      <w:r>
        <w:rPr>
          <w:rFonts w:ascii="Times New Roman"/>
          <w:b w:val="false"/>
          <w:i w:val="false"/>
          <w:color w:val="000000"/>
          <w:sz w:val="28"/>
        </w:rPr>
        <w:t>
Қараменде би көшесі, N 41, 43, 45, 47, 47а, 48а, 49, 51, 53, 55, 57, 59, 63, 67, 71, 72, 73, 74, 74/1, 74/2, 74/3, 75, 76 үйлері</w:t>
      </w:r>
      <w:r>
        <w:br/>
      </w:r>
      <w:r>
        <w:rPr>
          <w:rFonts w:ascii="Times New Roman"/>
          <w:b w:val="false"/>
          <w:i w:val="false"/>
          <w:color w:val="000000"/>
          <w:sz w:val="28"/>
        </w:rPr>
        <w:t>
Сармантай ұлы тұйық көшесі, N 1, 2, 3, 4, 5, 6, 7, 8, 9, 10, 11, 13, 14, 15, 16, 17, 18, 19, 20, 21, 22, 23, 23а,24 үйлері</w:t>
      </w:r>
      <w:r>
        <w:br/>
      </w:r>
      <w:r>
        <w:rPr>
          <w:rFonts w:ascii="Times New Roman"/>
          <w:b w:val="false"/>
          <w:i w:val="false"/>
          <w:color w:val="000000"/>
          <w:sz w:val="28"/>
        </w:rPr>
        <w:t>
Орманбетұлы тұйық көшесі, N 1, 2, 3, 4, 5, 6, 7, 8, 9, 10, 11, 12, 13, 14, 15, 16, 17, 18, 19, 20, 21, 22, 23, 24 үйлері</w:t>
      </w:r>
      <w:r>
        <w:br/>
      </w:r>
      <w:r>
        <w:rPr>
          <w:rFonts w:ascii="Times New Roman"/>
          <w:b w:val="false"/>
          <w:i w:val="false"/>
          <w:color w:val="000000"/>
          <w:sz w:val="28"/>
        </w:rPr>
        <w:t>
Сәтпаев ықшам ауданы, N 3, 4 үйлері</w:t>
      </w:r>
      <w:r>
        <w:br/>
      </w:r>
      <w:r>
        <w:rPr>
          <w:rFonts w:ascii="Times New Roman"/>
          <w:b w:val="false"/>
          <w:i w:val="false"/>
          <w:color w:val="000000"/>
          <w:sz w:val="28"/>
        </w:rPr>
        <w:t>
Ағайынды Мусиндер көшесі, N 28 үйі</w:t>
      </w:r>
      <w:r>
        <w:br/>
      </w:r>
      <w:r>
        <w:rPr>
          <w:rFonts w:ascii="Times New Roman"/>
          <w:b w:val="false"/>
          <w:i w:val="false"/>
          <w:color w:val="000000"/>
          <w:sz w:val="28"/>
        </w:rPr>
        <w:t>
Рембаза кенті</w:t>
      </w:r>
    </w:p>
    <w:p>
      <w:pPr>
        <w:spacing w:after="0"/>
        <w:ind w:left="0"/>
        <w:jc w:val="left"/>
      </w:pPr>
      <w:r>
        <w:rPr>
          <w:rFonts w:ascii="Times New Roman"/>
          <w:b/>
          <w:i w:val="false"/>
          <w:color w:val="000000"/>
        </w:rPr>
        <w:t xml:space="preserve"> N 567 сайлау учаскесі  Орталық – "Балқаш қаласының С. Сейфуллин атындағы N 7 мектеп-гимназиясы" мемлекеттік мекемесі, Сәтпаев ықшам ауданы, 1</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Сәтпаев атындағы ықшамауданы, N 5, 6, 7, 8, 9, 10, 11, 12, 13, 14, 15, 15А үйлері</w:t>
      </w:r>
      <w:r>
        <w:br/>
      </w:r>
      <w:r>
        <w:rPr>
          <w:rFonts w:ascii="Times New Roman"/>
          <w:b w:val="false"/>
          <w:i w:val="false"/>
          <w:color w:val="000000"/>
          <w:sz w:val="28"/>
        </w:rPr>
        <w:t>
Ағайынды Мусиндер көшесі, N 20, 22, 24 үйлері</w:t>
      </w:r>
    </w:p>
    <w:p>
      <w:pPr>
        <w:spacing w:after="0"/>
        <w:ind w:left="0"/>
        <w:jc w:val="left"/>
      </w:pPr>
      <w:r>
        <w:rPr>
          <w:rFonts w:ascii="Times New Roman"/>
          <w:b/>
          <w:i w:val="false"/>
          <w:color w:val="000000"/>
        </w:rPr>
        <w:t xml:space="preserve"> N 568 сайлау учаскесі Орталық – "Балқаш қаласының М. Русаков атындағы N 2 санаторлық мектеп-интернаты", Сәтпаев көшесі, 5</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Русаков атындағы ықшамаудан, N 2, 3, 4, 5, 6, 7, 8, 9, 10, 11, 12 үйлері</w:t>
      </w:r>
      <w:r>
        <w:br/>
      </w:r>
      <w:r>
        <w:rPr>
          <w:rFonts w:ascii="Times New Roman"/>
          <w:b w:val="false"/>
          <w:i w:val="false"/>
          <w:color w:val="000000"/>
          <w:sz w:val="28"/>
        </w:rPr>
        <w:t>
10 ықшамауданы, N 1, 1А, 12Б, 12В, 12Г, 14 үйлері</w:t>
      </w:r>
      <w:r>
        <w:br/>
      </w:r>
      <w:r>
        <w:rPr>
          <w:rFonts w:ascii="Times New Roman"/>
          <w:b w:val="false"/>
          <w:i w:val="false"/>
          <w:color w:val="000000"/>
          <w:sz w:val="28"/>
        </w:rPr>
        <w:t>
7 ықшамауданы, N 2, 3, 4, 5, 14, 34, 35, 37, 38, 39, 42, 44, 45, 47 үйлері</w:t>
      </w:r>
    </w:p>
    <w:p>
      <w:pPr>
        <w:spacing w:after="0"/>
        <w:ind w:left="0"/>
        <w:jc w:val="left"/>
      </w:pPr>
      <w:r>
        <w:rPr>
          <w:rFonts w:ascii="Times New Roman"/>
          <w:b/>
          <w:i w:val="false"/>
          <w:color w:val="000000"/>
        </w:rPr>
        <w:t xml:space="preserve"> N 569 сайлау учаскесі Орталық – "Балқаш қаласының Абай атындағы N 2 лицейі" мемлекеттік мекемесі, Ағыбай батыр көшесі, 20</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Сванқұлов орамы, N 4, 5, 6, 7, 8, 9, 10 үйлері</w:t>
      </w:r>
      <w:r>
        <w:br/>
      </w:r>
      <w:r>
        <w:rPr>
          <w:rFonts w:ascii="Times New Roman"/>
          <w:b w:val="false"/>
          <w:i w:val="false"/>
          <w:color w:val="000000"/>
          <w:sz w:val="28"/>
        </w:rPr>
        <w:t>
Ағыбай батыр көшесі, N 17, 21, 31, 33, 35, 37, 39, 39А үйлері</w:t>
      </w:r>
      <w:r>
        <w:br/>
      </w:r>
      <w:r>
        <w:rPr>
          <w:rFonts w:ascii="Times New Roman"/>
          <w:b w:val="false"/>
          <w:i w:val="false"/>
          <w:color w:val="000000"/>
          <w:sz w:val="28"/>
        </w:rPr>
        <w:t>
Лазо тұйық көшесі, N 1, 2, 3, 4, 5, 6, 7, 8, 9, 10, 12, 13, 14, 15, 16, 17, 18 үйлері</w:t>
      </w:r>
      <w:r>
        <w:br/>
      </w:r>
      <w:r>
        <w:rPr>
          <w:rFonts w:ascii="Times New Roman"/>
          <w:b w:val="false"/>
          <w:i w:val="false"/>
          <w:color w:val="000000"/>
          <w:sz w:val="28"/>
        </w:rPr>
        <w:t>
Тоқтамысов көшесі, N 1, 2, 3, 4, 5, 6, 7, 8, 8а, 9, 10, 11, 12, 13, 14, 15, 16, 17, 18, 19, 20, 21, 22 үйлері</w:t>
      </w:r>
      <w:r>
        <w:br/>
      </w:r>
      <w:r>
        <w:rPr>
          <w:rFonts w:ascii="Times New Roman"/>
          <w:b w:val="false"/>
          <w:i w:val="false"/>
          <w:color w:val="000000"/>
          <w:sz w:val="28"/>
        </w:rPr>
        <w:t>
8 март көшесі, N 1, 2, 3, 4, 5, 6, 7, 8, 9, 10, 11, 12 үйлері</w:t>
      </w:r>
      <w:r>
        <w:br/>
      </w:r>
      <w:r>
        <w:rPr>
          <w:rFonts w:ascii="Times New Roman"/>
          <w:b w:val="false"/>
          <w:i w:val="false"/>
          <w:color w:val="000000"/>
          <w:sz w:val="28"/>
        </w:rPr>
        <w:t>
Железнодорожников көшесі, N 1, 2, 3, 4, 5, 6, 7, 8, 9, 10, 11, 12 үйлері</w:t>
      </w:r>
      <w:r>
        <w:br/>
      </w:r>
      <w:r>
        <w:rPr>
          <w:rFonts w:ascii="Times New Roman"/>
          <w:b w:val="false"/>
          <w:i w:val="false"/>
          <w:color w:val="000000"/>
          <w:sz w:val="28"/>
        </w:rPr>
        <w:t>
Ержанов көшесі, N 1, 2, 3, 4, 5, 6, 7, 9, 11, 12, 13, 15, 17, 19, 21, 22, 23, 24, 25, 26, 27, 40, 42, 44, 46, 49, 51 үйлері</w:t>
      </w:r>
      <w:r>
        <w:br/>
      </w:r>
      <w:r>
        <w:rPr>
          <w:rFonts w:ascii="Times New Roman"/>
          <w:b w:val="false"/>
          <w:i w:val="false"/>
          <w:color w:val="000000"/>
          <w:sz w:val="28"/>
        </w:rPr>
        <w:t>
Сәрсембаев көшесі, N 14, 24, 26, 30, 32, 34, 46, 48, 53, 55, 61, 62, 63, 64, 66, 67, 68, үйлері</w:t>
      </w:r>
      <w:r>
        <w:br/>
      </w:r>
      <w:r>
        <w:rPr>
          <w:rFonts w:ascii="Times New Roman"/>
          <w:b w:val="false"/>
          <w:i w:val="false"/>
          <w:color w:val="000000"/>
          <w:sz w:val="28"/>
        </w:rPr>
        <w:t>
Металлургтер көшесі, N 15, 16А, 18, 19, 23, 25, 27, 30, 32, 33, 34, 35, 36, 37, 39, 40, 41, 42, 43, 44, 46, 48, 50, 51, 52, 54, 56, 57, 59, 60, 61, 62, 63, 64, 65, 66, 67,68, 69, 70, 71, 72, 73, 74, 75, 76, 77, 79, 80 үйлері</w:t>
      </w:r>
      <w:r>
        <w:br/>
      </w:r>
      <w:r>
        <w:rPr>
          <w:rFonts w:ascii="Times New Roman"/>
          <w:b w:val="false"/>
          <w:i w:val="false"/>
          <w:color w:val="000000"/>
          <w:sz w:val="28"/>
        </w:rPr>
        <w:t>
Школьная көшесі, N 11, 12, 13, 14, 15, 16, 17, 18, 19, 20, 21, 22, 23, 25, 26, 27, 29, 31, 33, 35, 37, 38, 40, 41, 43, 44, 45, 46, 47, 49, 50, 51, 52, 53, 54, 55, 56 үйлері</w:t>
      </w:r>
      <w:r>
        <w:br/>
      </w:r>
      <w:r>
        <w:rPr>
          <w:rFonts w:ascii="Times New Roman"/>
          <w:b w:val="false"/>
          <w:i w:val="false"/>
          <w:color w:val="000000"/>
          <w:sz w:val="28"/>
        </w:rPr>
        <w:t>
Жамбыл көшесі, N 1, 2, 4, 5, 6, 7 үйлері</w:t>
      </w:r>
    </w:p>
    <w:p>
      <w:pPr>
        <w:spacing w:after="0"/>
        <w:ind w:left="0"/>
        <w:jc w:val="left"/>
      </w:pPr>
      <w:r>
        <w:rPr>
          <w:rFonts w:ascii="Times New Roman"/>
          <w:b/>
          <w:i w:val="false"/>
          <w:color w:val="000000"/>
        </w:rPr>
        <w:t xml:space="preserve"> N 570 сайлау учаскесі Орталық "Балқаш қаласының Абай атындағы N 2 лицейі" мемлекеттік мекемесі, Ағыбай батыр көшесі, 20</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Ағыбай батыр көшесі, үйлері N 41, 43, 47, 49, 61, 63, 69, 71, 75, 77, 79, 85, 89/1, 89/2, 91/1, 91/2, 93, 93/1, 93/2, 95/1, 95/2, 97, 97/1, 97/2</w:t>
      </w:r>
      <w:r>
        <w:br/>
      </w:r>
      <w:r>
        <w:rPr>
          <w:rFonts w:ascii="Times New Roman"/>
          <w:b w:val="false"/>
          <w:i w:val="false"/>
          <w:color w:val="000000"/>
          <w:sz w:val="28"/>
        </w:rPr>
        <w:t>
8 март көшесі N 13, 14, 16, 18, 19, 22, 23, 24, 25, 28, 29, 30, 31, 33, 34, 35, 36, 37, 38, 39, 40, 41, 42, 45, 46, 48, 50, 52, 53, 54, 55, 58, 58/1, 58/2, 60, 60/1, 60/2, 61, 62, 62/1, 62/2, 64, 64/1, 64/2 үйлері</w:t>
      </w:r>
      <w:r>
        <w:br/>
      </w:r>
      <w:r>
        <w:rPr>
          <w:rFonts w:ascii="Times New Roman"/>
          <w:b w:val="false"/>
          <w:i w:val="false"/>
          <w:color w:val="000000"/>
          <w:sz w:val="28"/>
        </w:rPr>
        <w:t>
Жамбыл көшесі, N 8, 9, 10, 11, 12, 13, 15, 17, 18, 19, 20, 21, 22, 24, 25, 26, 29, 30, 35, 36, 37, 39, 40, 41, 42, 43, 44, 45, 46, 47, 48, 49, 51 үйлері</w:t>
      </w:r>
      <w:r>
        <w:br/>
      </w:r>
      <w:r>
        <w:rPr>
          <w:rFonts w:ascii="Times New Roman"/>
          <w:b w:val="false"/>
          <w:i w:val="false"/>
          <w:color w:val="000000"/>
          <w:sz w:val="28"/>
        </w:rPr>
        <w:t>
Абай көшесі, N 1, 2, 3, 4, 5, 6, 7, 8, 9, 10, 11, 12, 13, 14, 15, 16, 17, 18, 19, 20, 21, 22, 23, 24, 25, 26, 27, 28, 29, 30 үйлері</w:t>
      </w:r>
      <w:r>
        <w:br/>
      </w:r>
      <w:r>
        <w:rPr>
          <w:rFonts w:ascii="Times New Roman"/>
          <w:b w:val="false"/>
          <w:i w:val="false"/>
          <w:color w:val="000000"/>
          <w:sz w:val="28"/>
        </w:rPr>
        <w:t>
Бөкейханов көшесі, N 41, 43, 44, 45, 46, 47, 48, 50, 51, 52, 54, 56, 57, 59, 60, 66, 67, 68, 69, 70, 71, 72, 73, 74, 76, 77, 79, 82, 84, 85, 86, 87, 88, 89, 90, 91, 92, 94, 96 үйлері</w:t>
      </w:r>
      <w:r>
        <w:br/>
      </w:r>
      <w:r>
        <w:rPr>
          <w:rFonts w:ascii="Times New Roman"/>
          <w:b w:val="false"/>
          <w:i w:val="false"/>
          <w:color w:val="000000"/>
          <w:sz w:val="28"/>
        </w:rPr>
        <w:t>
Гоголь көшесі, N 1, 3, 5, 6, 7, 9, 11, 13, 15, 16, 17, 18, 19, 20, 21, 22, 23, 25, 26, 27, 28, 29, 30, 31, 33, 34, 35, 36, 37, 39, 40, 41, 42, 43, 44, 45, 46, 47, 48, 50 үйлері</w:t>
      </w:r>
      <w:r>
        <w:br/>
      </w:r>
      <w:r>
        <w:rPr>
          <w:rFonts w:ascii="Times New Roman"/>
          <w:b w:val="false"/>
          <w:i w:val="false"/>
          <w:color w:val="000000"/>
          <w:sz w:val="28"/>
        </w:rPr>
        <w:t>
Тоқтамысов көшесі, N 29, 30, 31, 32, 33, 34, 36, 38, 40, 42, 44, 46, 47, 48, 49, 50, 53, 54, 55, 56, 58, 59, 60, 61, 62, 63, 64, 66, 67, 68, 70, 71, 72, 74, 76, 78, 80 үйлері</w:t>
      </w:r>
      <w:r>
        <w:br/>
      </w:r>
      <w:r>
        <w:rPr>
          <w:rFonts w:ascii="Times New Roman"/>
          <w:b w:val="false"/>
          <w:i w:val="false"/>
          <w:color w:val="000000"/>
          <w:sz w:val="28"/>
        </w:rPr>
        <w:t>
N 3 ықшамауданы 1, 2, 3, 4, 5, 7, 9, 11 үйлері</w:t>
      </w:r>
      <w:r>
        <w:br/>
      </w:r>
      <w:r>
        <w:rPr>
          <w:rFonts w:ascii="Times New Roman"/>
          <w:b w:val="false"/>
          <w:i w:val="false"/>
          <w:color w:val="000000"/>
          <w:sz w:val="28"/>
        </w:rPr>
        <w:t>
Әлімжанов көшесі, N 28, 29, 30, 31, 33, 36, 39, 40 үйлері</w:t>
      </w:r>
    </w:p>
    <w:p>
      <w:pPr>
        <w:spacing w:after="0"/>
        <w:ind w:left="0"/>
        <w:jc w:val="left"/>
      </w:pPr>
      <w:r>
        <w:rPr>
          <w:rFonts w:ascii="Times New Roman"/>
          <w:b/>
          <w:i w:val="false"/>
          <w:color w:val="000000"/>
        </w:rPr>
        <w:t xml:space="preserve"> N 571 сайлау учаскесі Орталық: "Балқаш қаласының жалпы білім беретін N 18 қазақ орта мектебі" мемлекеттік мекемесі, Ағыбай батыр көшесі, 32</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Ағыбай батыр көшесі, N 99, 101, 103, 105, 109, 111, 113, 115 үйлері</w:t>
      </w:r>
      <w:r>
        <w:br/>
      </w:r>
      <w:r>
        <w:rPr>
          <w:rFonts w:ascii="Times New Roman"/>
          <w:b w:val="false"/>
          <w:i w:val="false"/>
          <w:color w:val="000000"/>
          <w:sz w:val="28"/>
        </w:rPr>
        <w:t>
Жамбыл көшесі, N 52, 53, 54, 55, 56, 57, 58, 59, 60, 61, 62, 64, 65, 66, 67, 68, 69 үйлері</w:t>
      </w:r>
      <w:r>
        <w:br/>
      </w:r>
      <w:r>
        <w:rPr>
          <w:rFonts w:ascii="Times New Roman"/>
          <w:b w:val="false"/>
          <w:i w:val="false"/>
          <w:color w:val="000000"/>
          <w:sz w:val="28"/>
        </w:rPr>
        <w:t>
8 март көшесі, N 57, 59, 61, 63, 65, 66, 67, 68, 69, 70, 71, 72, 74, 75, 76, 77, 78, 79, 80, 81, 82, 83, 84, 85, 87, 89, 91, 93 үйлері</w:t>
      </w:r>
      <w:r>
        <w:br/>
      </w:r>
      <w:r>
        <w:rPr>
          <w:rFonts w:ascii="Times New Roman"/>
          <w:b w:val="false"/>
          <w:i w:val="false"/>
          <w:color w:val="000000"/>
          <w:sz w:val="28"/>
        </w:rPr>
        <w:t>
Абай көшесі, N 33, 34, 35, 36, 37, 38, 39, 40, 41, 42, 43, 44, 45, 46, 48, 49, 50, 51, 52, 53, 54, 55, 56 үйлері</w:t>
      </w:r>
      <w:r>
        <w:br/>
      </w:r>
      <w:r>
        <w:rPr>
          <w:rFonts w:ascii="Times New Roman"/>
          <w:b w:val="false"/>
          <w:i w:val="false"/>
          <w:color w:val="000000"/>
          <w:sz w:val="28"/>
        </w:rPr>
        <w:t>
Бөкейханов көшесі, N 93, 97, 99, 101, 102, 103, 105, 106, 107, 110, 111, 112, 113, 114, 115, 116, 117, 118, 119, 120, 121, 122, 123, 124, 125, 126, 127, 128, 129, 130, 131, 132, 134 үйлері</w:t>
      </w:r>
      <w:r>
        <w:br/>
      </w:r>
      <w:r>
        <w:rPr>
          <w:rFonts w:ascii="Times New Roman"/>
          <w:b w:val="false"/>
          <w:i w:val="false"/>
          <w:color w:val="000000"/>
          <w:sz w:val="28"/>
        </w:rPr>
        <w:t>
Гоголь көшесі, N 55, 56, 57, 58, 59, 60, 61, 62, 63, 65, 66, 67, 68, 69, 70, 71, 72, 73, 74, 75, 77, 78, 79, 80, 82, 83, 84, 85, 86, 87, 88, 89, 91 үйлері</w:t>
      </w:r>
      <w:r>
        <w:br/>
      </w:r>
      <w:r>
        <w:rPr>
          <w:rFonts w:ascii="Times New Roman"/>
          <w:b w:val="false"/>
          <w:i w:val="false"/>
          <w:color w:val="000000"/>
          <w:sz w:val="28"/>
        </w:rPr>
        <w:t>
Тоқтамысов көшесі, N 77, 81, 83, 86, 87, 88, 89, 90, 91, 92, 93, 94, 95, 96, 97, 98, 100, 101, 102, 104, 106, 107, 108, 111, 112, 113, 116, 117, 118, 119, 121, 123, 124 үйлері</w:t>
      </w:r>
      <w:r>
        <w:br/>
      </w:r>
      <w:r>
        <w:rPr>
          <w:rFonts w:ascii="Times New Roman"/>
          <w:b w:val="false"/>
          <w:i w:val="false"/>
          <w:color w:val="000000"/>
          <w:sz w:val="28"/>
        </w:rPr>
        <w:t>
Жезқазған көшесі, N 1, 2, 3, 4, 5, 6, 7, 8, 9, 12, 13, 14, 15, 16, 17, 18, 19, 20, 21, 22, 23, 23а, 24, 25 үйлері</w:t>
      </w:r>
      <w:r>
        <w:br/>
      </w:r>
      <w:r>
        <w:rPr>
          <w:rFonts w:ascii="Times New Roman"/>
          <w:b w:val="false"/>
          <w:i w:val="false"/>
          <w:color w:val="000000"/>
          <w:sz w:val="28"/>
        </w:rPr>
        <w:t>
Лермонтов тұйық көшесі, N 1, 2, 3, 4, 5, 6, 7, 8, 9, 9а, 10, 12, 14, 15, 16, 17, 18, 19, 20 үйлері</w:t>
      </w:r>
      <w:r>
        <w:br/>
      </w:r>
      <w:r>
        <w:rPr>
          <w:rFonts w:ascii="Times New Roman"/>
          <w:b w:val="false"/>
          <w:i w:val="false"/>
          <w:color w:val="000000"/>
          <w:sz w:val="28"/>
        </w:rPr>
        <w:t>
Луначарский тұйық көшесі, N 1, 2, 3, 4, 5, 6, 7, 8, 10, 11, 12, 12А, 13, 14, 15, 16, 17, 18, 20, 21, 22, 24, 25, 26, 27 үйлері</w:t>
      </w:r>
      <w:r>
        <w:br/>
      </w:r>
      <w:r>
        <w:rPr>
          <w:rFonts w:ascii="Times New Roman"/>
          <w:b w:val="false"/>
          <w:i w:val="false"/>
          <w:color w:val="000000"/>
          <w:sz w:val="28"/>
        </w:rPr>
        <w:t>
Чехов тұйық көшесі, N 1, 3, 5, 7, 10, 17 үйлері</w:t>
      </w:r>
      <w:r>
        <w:br/>
      </w:r>
      <w:r>
        <w:rPr>
          <w:rFonts w:ascii="Times New Roman"/>
          <w:b w:val="false"/>
          <w:i w:val="false"/>
          <w:color w:val="000000"/>
          <w:sz w:val="28"/>
        </w:rPr>
        <w:t>
Железнодорожников көшесі, N 25, 28, 29, 30, 31, 32, 33, 34, 35, 36, 38, 39, 40, 41, 42 үйлері</w:t>
      </w:r>
      <w:r>
        <w:br/>
      </w:r>
      <w:r>
        <w:rPr>
          <w:rFonts w:ascii="Times New Roman"/>
          <w:b w:val="false"/>
          <w:i w:val="false"/>
          <w:color w:val="000000"/>
          <w:sz w:val="28"/>
        </w:rPr>
        <w:t>
Ержанов көшесі, N 53, 54, 55, 56, 57, 59, 61, 62, 63, 65, 67, 69, 70, 71, 72, 75, 74, 77, 79, 81, 85, 87, 89, 90, 91, 92, 96, 97, 98 үйлері</w:t>
      </w:r>
      <w:r>
        <w:br/>
      </w:r>
      <w:r>
        <w:rPr>
          <w:rFonts w:ascii="Times New Roman"/>
          <w:b w:val="false"/>
          <w:i w:val="false"/>
          <w:color w:val="000000"/>
          <w:sz w:val="28"/>
        </w:rPr>
        <w:t>
Металлургтер көшесі, N 79, 81, 82, 83, 84, 85, 87, 89, 92, 96, 99, 101, 102, 103, 106, 107, 109, 110, 113, 114, 116, 118, 119, 120, 121, 122, 123, 124, 127, 130, 131, 132, 134, 138, 140 үйлері</w:t>
      </w:r>
      <w:r>
        <w:br/>
      </w:r>
      <w:r>
        <w:rPr>
          <w:rFonts w:ascii="Times New Roman"/>
          <w:b w:val="false"/>
          <w:i w:val="false"/>
          <w:color w:val="000000"/>
          <w:sz w:val="28"/>
        </w:rPr>
        <w:t>
Сәрсембаев көшесі, N 70, 71, 72, 73, 74, 75, 78, 79, 80, 81, 84, 85, 86, 87, 88, 89, 92, 96, 97, 98, 99, 100, 101, 102, 105, 109, 110, 111, 112, 113, 114, 116, 118, 122, 124, 128, 130, 133 үйлері</w:t>
      </w:r>
      <w:r>
        <w:br/>
      </w:r>
      <w:r>
        <w:rPr>
          <w:rFonts w:ascii="Times New Roman"/>
          <w:b w:val="false"/>
          <w:i w:val="false"/>
          <w:color w:val="000000"/>
          <w:sz w:val="28"/>
        </w:rPr>
        <w:t>
Әлімжанов көшесі, N 41, 44, 45, 46, 47, 48, 50, 52, 54, 57, 58, 61, 62, 63, 64, 65, 66, 67, 68, 69, 70, 71, 72, 73, 74, 75, 76, 77, 78, 80, 81, 82, 83 үйлері</w:t>
      </w:r>
      <w:r>
        <w:br/>
      </w:r>
      <w:r>
        <w:rPr>
          <w:rFonts w:ascii="Times New Roman"/>
          <w:b w:val="false"/>
          <w:i w:val="false"/>
          <w:color w:val="000000"/>
          <w:sz w:val="28"/>
        </w:rPr>
        <w:t>
Школьная көшесі, N 57, 58, 59, 61, 63, 66, 67, 69, 73, 75, 77, 83, 87 үйлері</w:t>
      </w:r>
    </w:p>
    <w:p>
      <w:pPr>
        <w:spacing w:after="0"/>
        <w:ind w:left="0"/>
        <w:jc w:val="left"/>
      </w:pPr>
      <w:r>
        <w:rPr>
          <w:rFonts w:ascii="Times New Roman"/>
          <w:b/>
          <w:i w:val="false"/>
          <w:color w:val="000000"/>
        </w:rPr>
        <w:t xml:space="preserve"> N 572 сайлау учаскесі Орталық –"Балқаш қаласының В. Маяковский атындағы жалпы білім беретін N 17 орта мектебі" мемлекеттік мекемесі, N 3 ықшам ауданы, 13</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Ағыбай батыр көшесі, N 62, 64, 66, 68, 70, 72, 74, 76, 78, 80, 82 үйлері</w:t>
      </w:r>
      <w:r>
        <w:br/>
      </w:r>
      <w:r>
        <w:rPr>
          <w:rFonts w:ascii="Times New Roman"/>
          <w:b w:val="false"/>
          <w:i w:val="false"/>
          <w:color w:val="000000"/>
          <w:sz w:val="28"/>
        </w:rPr>
        <w:t>
Жезқазған көшесі, N 35, 36, 37, 38, 39, 40, 41, 42, 43, 44, 45, 46, 47, 48, 49, 50, 51, 52, 53, 54, 55 үйлері</w:t>
      </w:r>
      <w:r>
        <w:br/>
      </w:r>
      <w:r>
        <w:rPr>
          <w:rFonts w:ascii="Times New Roman"/>
          <w:b w:val="false"/>
          <w:i w:val="false"/>
          <w:color w:val="000000"/>
          <w:sz w:val="28"/>
        </w:rPr>
        <w:t>
Бижанұлы тұйық көшесі, N 1, 2, 3, 4, 5, 6, 7, 8, 9, 10, 11, 12, 13, 14, 15, 16, 17 үйлері</w:t>
      </w:r>
      <w:r>
        <w:br/>
      </w:r>
      <w:r>
        <w:rPr>
          <w:rFonts w:ascii="Times New Roman"/>
          <w:b w:val="false"/>
          <w:i w:val="false"/>
          <w:color w:val="000000"/>
          <w:sz w:val="28"/>
        </w:rPr>
        <w:t>
Уәлиханов көшесі, N 36, 38, 40, 41, 42, 43, 45, 48, 49, 50, 51, 52, 53, 55, 57 үйлері</w:t>
      </w:r>
      <w:r>
        <w:br/>
      </w:r>
      <w:r>
        <w:rPr>
          <w:rFonts w:ascii="Times New Roman"/>
          <w:b w:val="false"/>
          <w:i w:val="false"/>
          <w:color w:val="000000"/>
          <w:sz w:val="28"/>
        </w:rPr>
        <w:t>
Мәметова тұйық көшесі, N 1, 2, 3, 4, 5, 6, 7, 8, 10, 11, 12, 13, 14, 15, 16, 17, 18 үйлері</w:t>
      </w:r>
      <w:r>
        <w:br/>
      </w:r>
      <w:r>
        <w:rPr>
          <w:rFonts w:ascii="Times New Roman"/>
          <w:b w:val="false"/>
          <w:i w:val="false"/>
          <w:color w:val="000000"/>
          <w:sz w:val="28"/>
        </w:rPr>
        <w:t>
Қошқарбаев тұйық көшесі, N 1, 2, 3, 4, 5, 6, 7, 8, 9, 10, 11, 12, 13, 14, 16, 18, 20, 22</w:t>
      </w:r>
      <w:r>
        <w:br/>
      </w:r>
      <w:r>
        <w:rPr>
          <w:rFonts w:ascii="Times New Roman"/>
          <w:b w:val="false"/>
          <w:i w:val="false"/>
          <w:color w:val="000000"/>
          <w:sz w:val="28"/>
        </w:rPr>
        <w:t>
Асфандьяров тұйық көшесі, N 1, 2, 3, 4, 5, 6, 7, 8, 9, 10, 11, 12, 13, 14, 15, 16, 17, 18, 19, 20, 21, 22 үйлері</w:t>
      </w:r>
      <w:r>
        <w:br/>
      </w:r>
      <w:r>
        <w:rPr>
          <w:rFonts w:ascii="Times New Roman"/>
          <w:b w:val="false"/>
          <w:i w:val="false"/>
          <w:color w:val="000000"/>
          <w:sz w:val="28"/>
        </w:rPr>
        <w:t>
Достоевский тұйық көшесі, N 1, 2, 3, 4, 5, 6, 7, 8, 9, 10, 11, 12, 13, 14, 15, 16, 17, 18, 19, 20, 21 үйлері</w:t>
      </w:r>
      <w:r>
        <w:br/>
      </w:r>
      <w:r>
        <w:rPr>
          <w:rFonts w:ascii="Times New Roman"/>
          <w:b w:val="false"/>
          <w:i w:val="false"/>
          <w:color w:val="000000"/>
          <w:sz w:val="28"/>
        </w:rPr>
        <w:t>
Мичурин тұйық көшесі, N 1, 2, 3, 4, 5, 6, 7, 8, 9, 10, 11, 12, 13, 14, 15, 16, 17, 18, 19, 20 үйлері</w:t>
      </w:r>
      <w:r>
        <w:br/>
      </w:r>
      <w:r>
        <w:rPr>
          <w:rFonts w:ascii="Times New Roman"/>
          <w:b w:val="false"/>
          <w:i w:val="false"/>
          <w:color w:val="000000"/>
          <w:sz w:val="28"/>
        </w:rPr>
        <w:t>
Сары-Арқа көшесі, N 1, 2, 3, 4, 5, 6, 7, 8, 9, 10, 11, 12, 13, 14, 15, 16, 17, 18, 19, 20, 21, 22, 23, 24, 25, 29 үйлері</w:t>
      </w:r>
      <w:r>
        <w:br/>
      </w:r>
      <w:r>
        <w:rPr>
          <w:rFonts w:ascii="Times New Roman"/>
          <w:b w:val="false"/>
          <w:i w:val="false"/>
          <w:color w:val="000000"/>
          <w:sz w:val="28"/>
        </w:rPr>
        <w:t>
3 ықшамауданы, N 22, 23, 24 үйлері</w:t>
      </w:r>
      <w:r>
        <w:br/>
      </w:r>
      <w:r>
        <w:rPr>
          <w:rFonts w:ascii="Times New Roman"/>
          <w:b w:val="false"/>
          <w:i w:val="false"/>
          <w:color w:val="000000"/>
          <w:sz w:val="28"/>
        </w:rPr>
        <w:t>
Щербаков тұйық көшесі, N 1, 3, 5, 6, 7, 8, 9, 10, 11, 12, 13, 14, 15, 16, 17, 18, 19, 20, 22, 24, 28 үйлері</w:t>
      </w:r>
      <w:r>
        <w:br/>
      </w:r>
      <w:r>
        <w:rPr>
          <w:rFonts w:ascii="Times New Roman"/>
          <w:b w:val="false"/>
          <w:i w:val="false"/>
          <w:color w:val="000000"/>
          <w:sz w:val="28"/>
        </w:rPr>
        <w:t>
Геологтер кенті</w:t>
      </w:r>
    </w:p>
    <w:p>
      <w:pPr>
        <w:spacing w:after="0"/>
        <w:ind w:left="0"/>
        <w:jc w:val="left"/>
      </w:pPr>
      <w:r>
        <w:rPr>
          <w:rFonts w:ascii="Times New Roman"/>
          <w:b/>
          <w:i w:val="false"/>
          <w:color w:val="000000"/>
        </w:rPr>
        <w:t xml:space="preserve"> N 573 сайлау учаскесі Орталық –"Балқаш қаласының В. Маяковский атындағы жалпы білім беретін N 17 орта мектебі" мемлекеттік мекемесі, N 3 ықшам ауданы, 13</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N 3 ықшамауданы, 8, 12, 14, 15, 16, 18, 19, 20, 21 үйлері</w:t>
      </w:r>
    </w:p>
    <w:p>
      <w:pPr>
        <w:spacing w:after="0"/>
        <w:ind w:left="0"/>
        <w:jc w:val="left"/>
      </w:pPr>
      <w:r>
        <w:rPr>
          <w:rFonts w:ascii="Times New Roman"/>
          <w:b/>
          <w:i w:val="false"/>
          <w:color w:val="000000"/>
        </w:rPr>
        <w:t xml:space="preserve"> N 574 сайлау учаскесі Орталық – "Балқаш қаласының лингвистикалық бағытта жұмыс істейтін жалпы білім беретін N 16 орта мектебі" мемлекеттік мекемесі, Сәбитова ықшамауданы, 1</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Сәбитова ықшам ауданы, N 19, 20, 21, 22, 23, 23А, 24, 25, 26, 27, 28, 29, 30, 31, 32, 33, 34, 35, 36 үйлері</w:t>
      </w:r>
    </w:p>
    <w:p>
      <w:pPr>
        <w:spacing w:after="0"/>
        <w:ind w:left="0"/>
        <w:jc w:val="left"/>
      </w:pPr>
      <w:r>
        <w:rPr>
          <w:rFonts w:ascii="Times New Roman"/>
          <w:b/>
          <w:i w:val="false"/>
          <w:color w:val="000000"/>
        </w:rPr>
        <w:t xml:space="preserve"> N 575 сайлау учаскесі Орталық - "Балқаш қаласының лингвистикалық бағытта жұмыс істейтін жалпы білім беретін N 16 орта мектебі" мемлекеттік мекемесі, Сәбитова ықшамауданы, 1</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Сәбитова ықшам ауданы, N 2, 3, 4, 5, 6, 8, 9, 11, 13, 14, 16, 18 үйлері</w:t>
      </w:r>
      <w:r>
        <w:br/>
      </w:r>
      <w:r>
        <w:rPr>
          <w:rFonts w:ascii="Times New Roman"/>
          <w:b w:val="false"/>
          <w:i w:val="false"/>
          <w:color w:val="000000"/>
          <w:sz w:val="28"/>
        </w:rPr>
        <w:t>
Мұхамеджанов ықшам ауданы, N 28, 29, 32, 35 үйлері</w:t>
      </w:r>
    </w:p>
    <w:p>
      <w:pPr>
        <w:spacing w:after="0"/>
        <w:ind w:left="0"/>
        <w:jc w:val="left"/>
      </w:pPr>
      <w:r>
        <w:rPr>
          <w:rFonts w:ascii="Times New Roman"/>
          <w:b/>
          <w:i w:val="false"/>
          <w:color w:val="000000"/>
        </w:rPr>
        <w:t xml:space="preserve"> N 576 сайлау учаскесі Орталық – орталық Қазақстан технология және менеджмент институты, Қараменде би көшесі, 29</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Мұхамеджанов ықшамауданы, N 1, 2, 3, 4, 20, 21, 22, 22А, 24, 25, 26, 27, 30, 34 үйлері</w:t>
      </w:r>
    </w:p>
    <w:p>
      <w:pPr>
        <w:spacing w:after="0"/>
        <w:ind w:left="0"/>
        <w:jc w:val="left"/>
      </w:pPr>
      <w:r>
        <w:rPr>
          <w:rFonts w:ascii="Times New Roman"/>
          <w:b/>
          <w:i w:val="false"/>
          <w:color w:val="000000"/>
        </w:rPr>
        <w:t xml:space="preserve"> N 577 сайлау учаскесі Орталық – "Балқаш қаласының Н. Крупская атындағы жалпы білім беретін N 4 орта мектебі" мемлекеттік мекемесі, Мир көшесі, 32</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Мұхамеджанов ықшам ауданы, N 5, 6, 7, 8, 9, 11, 12, 13, 14, 15, 16, 16А, 17, 18, 19, 20А үйлері</w:t>
      </w:r>
      <w:r>
        <w:br/>
      </w:r>
      <w:r>
        <w:rPr>
          <w:rFonts w:ascii="Times New Roman"/>
          <w:b w:val="false"/>
          <w:i w:val="false"/>
          <w:color w:val="000000"/>
          <w:sz w:val="28"/>
        </w:rPr>
        <w:t>
Қараменде би көшесі, N 25 үйі</w:t>
      </w:r>
      <w:r>
        <w:br/>
      </w:r>
      <w:r>
        <w:rPr>
          <w:rFonts w:ascii="Times New Roman"/>
          <w:b w:val="false"/>
          <w:i w:val="false"/>
          <w:color w:val="000000"/>
          <w:sz w:val="28"/>
        </w:rPr>
        <w:t>
N N 07044, 53898 әскери бөлімдері</w:t>
      </w:r>
    </w:p>
    <w:p>
      <w:pPr>
        <w:spacing w:after="0"/>
        <w:ind w:left="0"/>
        <w:jc w:val="left"/>
      </w:pPr>
      <w:r>
        <w:rPr>
          <w:rFonts w:ascii="Times New Roman"/>
          <w:b/>
          <w:i w:val="false"/>
          <w:color w:val="000000"/>
        </w:rPr>
        <w:t xml:space="preserve"> N 578 сайлау учаскесі Орталық – "Балқаш қаласының жалпы білім беретін N 18 қазақ орта мектебі" мемлекеттік мекемесі, Ағыбай батыр көшесі, 32</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Шашубай ықшамауданы, N 4, 5, 6, 7, 7А, 8А, 8Б, 8Г, 8В, 9, 11, 24, 25 үйлері</w:t>
      </w:r>
      <w:r>
        <w:br/>
      </w:r>
      <w:r>
        <w:rPr>
          <w:rFonts w:ascii="Times New Roman"/>
          <w:b w:val="false"/>
          <w:i w:val="false"/>
          <w:color w:val="000000"/>
          <w:sz w:val="28"/>
        </w:rPr>
        <w:t>
Ағыбай батыр көшесі, N 19 үйі</w:t>
      </w:r>
    </w:p>
    <w:p>
      <w:pPr>
        <w:spacing w:after="0"/>
        <w:ind w:left="0"/>
        <w:jc w:val="left"/>
      </w:pPr>
      <w:r>
        <w:rPr>
          <w:rFonts w:ascii="Times New Roman"/>
          <w:b/>
          <w:i w:val="false"/>
          <w:color w:val="000000"/>
        </w:rPr>
        <w:t xml:space="preserve"> N 579 сайлау учаскесі Орталық – Балқаш гуманитарлық-техникалық колледжі (2-ші корпус) Қараменде би көшесі, 17</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Шашубай ықшамауданы, N 12, 13, 14, 15, 16, 21, 22, 23 үйлері</w:t>
      </w:r>
      <w:r>
        <w:br/>
      </w:r>
      <w:r>
        <w:rPr>
          <w:rFonts w:ascii="Times New Roman"/>
          <w:b w:val="false"/>
          <w:i w:val="false"/>
          <w:color w:val="000000"/>
          <w:sz w:val="28"/>
        </w:rPr>
        <w:t>
Қараменде би көшесі, N 19 үйі</w:t>
      </w:r>
    </w:p>
    <w:p>
      <w:pPr>
        <w:spacing w:after="0"/>
        <w:ind w:left="0"/>
        <w:jc w:val="left"/>
      </w:pPr>
      <w:r>
        <w:rPr>
          <w:rFonts w:ascii="Times New Roman"/>
          <w:b/>
          <w:i w:val="false"/>
          <w:color w:val="000000"/>
        </w:rPr>
        <w:t xml:space="preserve"> N 580 сайлау учаскесі Орталық – "Қоңырат кентінің жалпы білім беретін N 3 орта мектебі" мемлекеттік мекемесі", Алтынсарин көшесі, 11</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Садовая көшесі, N 1, 2, 3, 4, 5, 6, 7, 8, 9, 10, 11, 12, 13, 14, 15, 16, 17, 18, 19, 20, 21, 22, 23, 24, 25, 26, 27, 28, 29, 30, 31, 32, 33, 34, 35, 36, 37, 38, 39, 40, 41, 42 үйлері</w:t>
      </w:r>
      <w:r>
        <w:br/>
      </w:r>
      <w:r>
        <w:rPr>
          <w:rFonts w:ascii="Times New Roman"/>
          <w:b w:val="false"/>
          <w:i w:val="false"/>
          <w:color w:val="000000"/>
          <w:sz w:val="28"/>
        </w:rPr>
        <w:t>
Степная көшесі, 1, 2, 3, 4, 5, 6, 7, 8, 9, 10, 11, 12, 13, 14, 15 үйлері</w:t>
      </w:r>
      <w:r>
        <w:br/>
      </w:r>
      <w:r>
        <w:rPr>
          <w:rFonts w:ascii="Times New Roman"/>
          <w:b w:val="false"/>
          <w:i w:val="false"/>
          <w:color w:val="000000"/>
          <w:sz w:val="28"/>
        </w:rPr>
        <w:t>
Новорудная көшесі, N 1, 2, 3, 4, 5, 6, 7, 8, 9, 10, 11, 12, 13, 14, 15, 16, 17, 18, 19, 20, 21, 22, 23, 24, 25, 26, 27, 29, 30, 31, 32, 34 үйлері</w:t>
      </w:r>
      <w:r>
        <w:br/>
      </w:r>
      <w:r>
        <w:rPr>
          <w:rFonts w:ascii="Times New Roman"/>
          <w:b w:val="false"/>
          <w:i w:val="false"/>
          <w:color w:val="000000"/>
          <w:sz w:val="28"/>
        </w:rPr>
        <w:t>
Русаков көшесі, N 7, 9, 11, 13 үйлері</w:t>
      </w:r>
      <w:r>
        <w:br/>
      </w:r>
      <w:r>
        <w:rPr>
          <w:rFonts w:ascii="Times New Roman"/>
          <w:b w:val="false"/>
          <w:i w:val="false"/>
          <w:color w:val="000000"/>
          <w:sz w:val="28"/>
        </w:rPr>
        <w:t>
Алтынсарин көшесі, N 9 үйі</w:t>
      </w:r>
      <w:r>
        <w:br/>
      </w:r>
      <w:r>
        <w:rPr>
          <w:rFonts w:ascii="Times New Roman"/>
          <w:b w:val="false"/>
          <w:i w:val="false"/>
          <w:color w:val="000000"/>
          <w:sz w:val="28"/>
        </w:rPr>
        <w:t>
Зайцев көшесі, N 18, 20, 24, 26, 30 үйлері</w:t>
      </w:r>
      <w:r>
        <w:br/>
      </w:r>
      <w:r>
        <w:rPr>
          <w:rFonts w:ascii="Times New Roman"/>
          <w:b w:val="false"/>
          <w:i w:val="false"/>
          <w:color w:val="000000"/>
          <w:sz w:val="28"/>
        </w:rPr>
        <w:t>
Балхашская көшесі, N 17, 19, 23, 23А, 25, 27, 31 үйлері</w:t>
      </w:r>
      <w:r>
        <w:br/>
      </w:r>
      <w:r>
        <w:rPr>
          <w:rFonts w:ascii="Times New Roman"/>
          <w:b w:val="false"/>
          <w:i w:val="false"/>
          <w:color w:val="000000"/>
          <w:sz w:val="28"/>
        </w:rPr>
        <w:t>
5 орам, N 1, 4, 5, 6, 7, 8, 9, 10, 11 үйлері</w:t>
      </w:r>
      <w:r>
        <w:br/>
      </w:r>
      <w:r>
        <w:rPr>
          <w:rFonts w:ascii="Times New Roman"/>
          <w:b w:val="false"/>
          <w:i w:val="false"/>
          <w:color w:val="000000"/>
          <w:sz w:val="28"/>
        </w:rPr>
        <w:t>
Горняцкая көшесі, N 15, 17 үйлері</w:t>
      </w:r>
      <w:r>
        <w:br/>
      </w:r>
      <w:r>
        <w:rPr>
          <w:rFonts w:ascii="Times New Roman"/>
          <w:b w:val="false"/>
          <w:i w:val="false"/>
          <w:color w:val="000000"/>
          <w:sz w:val="28"/>
        </w:rPr>
        <w:t>
Шығыс Конырат кенті</w:t>
      </w:r>
      <w:r>
        <w:br/>
      </w:r>
      <w:r>
        <w:rPr>
          <w:rFonts w:ascii="Times New Roman"/>
          <w:b w:val="false"/>
          <w:i w:val="false"/>
          <w:color w:val="000000"/>
          <w:sz w:val="28"/>
        </w:rPr>
        <w:t>
Тырнақов көшесі, N 8, 10, 12/2, 13 үйлері</w:t>
      </w:r>
      <w:r>
        <w:br/>
      </w:r>
      <w:r>
        <w:rPr>
          <w:rFonts w:ascii="Times New Roman"/>
          <w:b w:val="false"/>
          <w:i w:val="false"/>
          <w:color w:val="000000"/>
          <w:sz w:val="28"/>
        </w:rPr>
        <w:t>
Асфандьяров көшесі, N 5/2, 7 үйлері</w:t>
      </w:r>
      <w:r>
        <w:br/>
      </w:r>
      <w:r>
        <w:rPr>
          <w:rFonts w:ascii="Times New Roman"/>
          <w:b w:val="false"/>
          <w:i w:val="false"/>
          <w:color w:val="000000"/>
          <w:sz w:val="28"/>
        </w:rPr>
        <w:t>
1 май көшесі N 28, 34 үйлері</w:t>
      </w:r>
      <w:r>
        <w:br/>
      </w:r>
      <w:r>
        <w:rPr>
          <w:rFonts w:ascii="Times New Roman"/>
          <w:b w:val="false"/>
          <w:i w:val="false"/>
          <w:color w:val="000000"/>
          <w:sz w:val="28"/>
        </w:rPr>
        <w:t>
N 3, 9 үйлері</w:t>
      </w:r>
      <w:r>
        <w:br/>
      </w:r>
      <w:r>
        <w:rPr>
          <w:rFonts w:ascii="Times New Roman"/>
          <w:b w:val="false"/>
          <w:i w:val="false"/>
          <w:color w:val="000000"/>
          <w:sz w:val="28"/>
        </w:rPr>
        <w:t>
1 орам N 9 үйі</w:t>
      </w:r>
      <w:r>
        <w:br/>
      </w:r>
      <w:r>
        <w:rPr>
          <w:rFonts w:ascii="Times New Roman"/>
          <w:b w:val="false"/>
          <w:i w:val="false"/>
          <w:color w:val="000000"/>
          <w:sz w:val="28"/>
        </w:rPr>
        <w:t>
3 орам N 2, 3, 4, 5, 8, 24 үйлері</w:t>
      </w:r>
    </w:p>
    <w:p>
      <w:pPr>
        <w:spacing w:after="0"/>
        <w:ind w:left="0"/>
        <w:jc w:val="left"/>
      </w:pPr>
      <w:r>
        <w:rPr>
          <w:rFonts w:ascii="Times New Roman"/>
          <w:b/>
          <w:i w:val="false"/>
          <w:color w:val="000000"/>
        </w:rPr>
        <w:t xml:space="preserve"> N 581 сайлау учаскесі Орталық – "Қоңырат кентінің Ы. Алтынсарин атындағы N 25 қазақ орта мектебі" мемлекеттік мекемесі, Русаков көшесі, 1а</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Октябрьская көшесі</w:t>
      </w:r>
      <w:r>
        <w:br/>
      </w:r>
      <w:r>
        <w:rPr>
          <w:rFonts w:ascii="Times New Roman"/>
          <w:b w:val="false"/>
          <w:i w:val="false"/>
          <w:color w:val="000000"/>
          <w:sz w:val="28"/>
        </w:rPr>
        <w:t>
      1 линия 1, 2, 3, 4, 5, 6, 7, 8, 9, 10, 11, 12, 13, 14, 15, 16, 17, 18, 19, 20, 21, 22, 23, 24, 25, 26, 27, 28, 29, 30, 31</w:t>
      </w:r>
      <w:r>
        <w:br/>
      </w:r>
      <w:r>
        <w:rPr>
          <w:rFonts w:ascii="Times New Roman"/>
          <w:b w:val="false"/>
          <w:i w:val="false"/>
          <w:color w:val="000000"/>
          <w:sz w:val="28"/>
        </w:rPr>
        <w:t>
      2 линия 1, 2, 3, 4, 5, 6, 7, 8, 9, 10, 11, 12, 13, 14, 15, 16, 17, 18, 19, 20, 21, 22, 23, 24, 25, 26, 27</w:t>
      </w:r>
      <w:r>
        <w:br/>
      </w:r>
      <w:r>
        <w:rPr>
          <w:rFonts w:ascii="Times New Roman"/>
          <w:b w:val="false"/>
          <w:i w:val="false"/>
          <w:color w:val="000000"/>
          <w:sz w:val="28"/>
        </w:rPr>
        <w:t>
      3 линия 1, 2, 3, 4, 5, 6, 7, 8, 9, 10, 11, 12, 13, 14, 15, 16, 17, 18, 19, 20, 21, 22, 23, 24, 25, 26</w:t>
      </w:r>
      <w:r>
        <w:br/>
      </w:r>
      <w:r>
        <w:rPr>
          <w:rFonts w:ascii="Times New Roman"/>
          <w:b w:val="false"/>
          <w:i w:val="false"/>
          <w:color w:val="000000"/>
          <w:sz w:val="28"/>
        </w:rPr>
        <w:t>
      4 линия 1, 2, 3, 4, 5, 6, 7, 8, 9, 10, 11, 12, 13, 14, 15, 16, 17, 18, 19, 20, 21, 22, 23</w:t>
      </w:r>
      <w:r>
        <w:br/>
      </w:r>
      <w:r>
        <w:rPr>
          <w:rFonts w:ascii="Times New Roman"/>
          <w:b w:val="false"/>
          <w:i w:val="false"/>
          <w:color w:val="000000"/>
          <w:sz w:val="28"/>
        </w:rPr>
        <w:t>
      5 линия 1, 2, 3, 4, 5, 6, 7, 8, 9, 10, 11, 12, 13, 14, 15, 16, 17, 18, 19, 20, 21, 22, 23</w:t>
      </w:r>
      <w:r>
        <w:br/>
      </w:r>
      <w:r>
        <w:rPr>
          <w:rFonts w:ascii="Times New Roman"/>
          <w:b w:val="false"/>
          <w:i w:val="false"/>
          <w:color w:val="000000"/>
          <w:sz w:val="28"/>
        </w:rPr>
        <w:t>
      6 линия 1, 2, 3, 4, 5, 6, 7, 8, 9, 10, 11, 12, 13, 14, 15, 16, 17, 18, 19</w:t>
      </w:r>
      <w:r>
        <w:br/>
      </w:r>
      <w:r>
        <w:rPr>
          <w:rFonts w:ascii="Times New Roman"/>
          <w:b w:val="false"/>
          <w:i w:val="false"/>
          <w:color w:val="000000"/>
          <w:sz w:val="28"/>
        </w:rPr>
        <w:t>
      7 линия 1, 2, 3, 4, 5, 6, 7, 8, 9, 10, 11, 12, 13, 14, 15, 16, 17</w:t>
      </w:r>
      <w:r>
        <w:br/>
      </w:r>
      <w:r>
        <w:rPr>
          <w:rFonts w:ascii="Times New Roman"/>
          <w:b w:val="false"/>
          <w:i w:val="false"/>
          <w:color w:val="000000"/>
          <w:sz w:val="28"/>
        </w:rPr>
        <w:t>
      8 линия 1, 2, 3, 4, 5, 6, 7, 8, 9, 10, 11, 12, 13, 14, 15, 16;</w:t>
      </w:r>
      <w:r>
        <w:br/>
      </w:r>
      <w:r>
        <w:rPr>
          <w:rFonts w:ascii="Times New Roman"/>
          <w:b w:val="false"/>
          <w:i w:val="false"/>
          <w:color w:val="000000"/>
          <w:sz w:val="28"/>
        </w:rPr>
        <w:t>
Горняцкая көшесі, N 16, 18, 18А, 20, 20А, 22, 24, 32, 34, 36, 38, 40, 42, 44, 46, 48, 50, 52, 54, 56, 57 үйлері</w:t>
      </w:r>
      <w:r>
        <w:br/>
      </w:r>
      <w:r>
        <w:rPr>
          <w:rFonts w:ascii="Times New Roman"/>
          <w:b w:val="false"/>
          <w:i w:val="false"/>
          <w:color w:val="000000"/>
          <w:sz w:val="28"/>
        </w:rPr>
        <w:t>
Больничная көшесі, N 7, 9, 11, 13, 15, 25 үйлері</w:t>
      </w:r>
      <w:r>
        <w:br/>
      </w:r>
      <w:r>
        <w:rPr>
          <w:rFonts w:ascii="Times New Roman"/>
          <w:b w:val="false"/>
          <w:i w:val="false"/>
          <w:color w:val="000000"/>
          <w:sz w:val="28"/>
        </w:rPr>
        <w:t>
Зайцев көшесі, N 17, 19, 19А, 21, 27А үйлері</w:t>
      </w:r>
      <w:r>
        <w:br/>
      </w:r>
      <w:r>
        <w:rPr>
          <w:rFonts w:ascii="Times New Roman"/>
          <w:b w:val="false"/>
          <w:i w:val="false"/>
          <w:color w:val="000000"/>
          <w:sz w:val="28"/>
        </w:rPr>
        <w:t>
Русаков көшесі, N 18, 20, 22 үйлері</w:t>
      </w:r>
      <w:r>
        <w:br/>
      </w:r>
      <w:r>
        <w:rPr>
          <w:rFonts w:ascii="Times New Roman"/>
          <w:b w:val="false"/>
          <w:i w:val="false"/>
          <w:color w:val="000000"/>
          <w:sz w:val="28"/>
        </w:rPr>
        <w:t>
Балхашская көшесі, N 22, 24, 26, 33, 35, 39, 41, 43, 45, 47 үйлері</w:t>
      </w:r>
      <w:r>
        <w:br/>
      </w:r>
      <w:r>
        <w:rPr>
          <w:rFonts w:ascii="Times New Roman"/>
          <w:b w:val="false"/>
          <w:i w:val="false"/>
          <w:color w:val="000000"/>
          <w:sz w:val="28"/>
        </w:rPr>
        <w:t>
Қала сырты шаруашылығы N 1, 2, 3, "Бектауата" шаткалы - 8 нөмерсіз үйлер</w:t>
      </w:r>
    </w:p>
    <w:p>
      <w:pPr>
        <w:spacing w:after="0"/>
        <w:ind w:left="0"/>
        <w:jc w:val="left"/>
      </w:pPr>
      <w:r>
        <w:rPr>
          <w:rFonts w:ascii="Times New Roman"/>
          <w:b/>
          <w:i w:val="false"/>
          <w:color w:val="000000"/>
        </w:rPr>
        <w:t xml:space="preserve"> N 583 сайлау учаскесі Орталық – "Саяқ кентінің N 6 орта мектебі" мемлекеттік мекемесі, Балхашская көшесі</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Степная көшесі, N 1, 2, 3, 4, 5, 6, 7, 8, 9, 10, 11, 12, 13, 14, 15, 16, 17, 18, 19, 20, 21, 22, 23, 24, 25, 26, 27, 28, 29, 30, 31, 32, 33, 34, 35, 36, 37, 38, 39, 40, 41, 42, 43, 44, 45, 46, 47, 48, 49, 50, 51, 52, 53, 54, 55, 56, 57, 58, 59, 60, 61, 62, 63 үйлері</w:t>
      </w:r>
      <w:r>
        <w:br/>
      </w:r>
      <w:r>
        <w:rPr>
          <w:rFonts w:ascii="Times New Roman"/>
          <w:b w:val="false"/>
          <w:i w:val="false"/>
          <w:color w:val="000000"/>
          <w:sz w:val="28"/>
        </w:rPr>
        <w:t>
Советская көшесі, N 1, 2, 3, 4, 5, 6, 7, 8, 9, 10, 11, 12, 13, 14, 15, 16, 17, 18, 19, 20, 21, 22, 23, 24, 25, 26, 27, 28, 29, 30, 31, 32, 33, 34, 35, 36, 37, 38, 39, 40, 41, 42, 43, 44, 45, 46, 47, 48, 49, 50, 51, 52, 53, 54, 55, 56, 57, 58, 59, 60, 61, 62, 63, 64 үйлері</w:t>
      </w:r>
      <w:r>
        <w:br/>
      </w:r>
      <w:r>
        <w:rPr>
          <w:rFonts w:ascii="Times New Roman"/>
          <w:b w:val="false"/>
          <w:i w:val="false"/>
          <w:color w:val="000000"/>
          <w:sz w:val="28"/>
        </w:rPr>
        <w:t>
Школьная көшесі, N 1, 2, 3, 4, 5, 6, 7, 8, 9, 10, 11, 12, 13, 14, 15, 16, 17, 18, 19, 20, 21, 22, 23, 24, 25, 26, 27, 28, 29, 30, 31, 32, 33, 34, 35, 36, 37, 38, 39, 40, 41, 42, 43, 44, 45, 46, 47, 48, 49, 50, 51, 52 үйлері</w:t>
      </w:r>
      <w:r>
        <w:br/>
      </w:r>
      <w:r>
        <w:rPr>
          <w:rFonts w:ascii="Times New Roman"/>
          <w:b w:val="false"/>
          <w:i w:val="false"/>
          <w:color w:val="000000"/>
          <w:sz w:val="28"/>
        </w:rPr>
        <w:t>
Западная көшесі, N 2, 4, 6 үйлері</w:t>
      </w:r>
      <w:r>
        <w:br/>
      </w:r>
      <w:r>
        <w:rPr>
          <w:rFonts w:ascii="Times New Roman"/>
          <w:b w:val="false"/>
          <w:i w:val="false"/>
          <w:color w:val="000000"/>
          <w:sz w:val="28"/>
        </w:rPr>
        <w:t>
Космонавтов көшесі, N 1, 3, 24 үйлері</w:t>
      </w:r>
      <w:r>
        <w:br/>
      </w:r>
      <w:r>
        <w:rPr>
          <w:rFonts w:ascii="Times New Roman"/>
          <w:b w:val="false"/>
          <w:i w:val="false"/>
          <w:color w:val="000000"/>
          <w:sz w:val="28"/>
        </w:rPr>
        <w:t>
Горняк даңғылы, N 1, 2, 3, 4, 5, 6, 7, 8, 9, 10, 11, 12, 13, 14, 15, 16, 17, 18, 19, 20, 21, 22, 23, 24, 25, 26, 27, 28, 29, 30 үйлері</w:t>
      </w:r>
      <w:r>
        <w:br/>
      </w:r>
      <w:r>
        <w:rPr>
          <w:rFonts w:ascii="Times New Roman"/>
          <w:b w:val="false"/>
          <w:i w:val="false"/>
          <w:color w:val="000000"/>
          <w:sz w:val="28"/>
        </w:rPr>
        <w:t>
МПС көшесі, N 1, 2, 3, 4, 5, 6, 7, 8, 9, 10, 11, 12, 13, 14, 15, 16, 17, 18, 19, 20, 24, 25, 26, 27, 28, 29, 30, 31, 32, 33, 34, 35, 36, 37, 38, 40, 41, 42, 43, 44, 45, 46, 47, 49, 50, 51, 52, 53, 54, 55, 56, 57, 58, 59, 60, 61, 62, 63, 65, 66, 68, 69, 70, 71, 72, 73, 74, 75, 76, 77, 78, 79, жеке үйлері – барлық (10 үй)</w:t>
      </w:r>
      <w:r>
        <w:br/>
      </w:r>
      <w:r>
        <w:rPr>
          <w:rFonts w:ascii="Times New Roman"/>
          <w:b w:val="false"/>
          <w:i w:val="false"/>
          <w:color w:val="000000"/>
          <w:sz w:val="28"/>
        </w:rPr>
        <w:t>
Ащыөзек стансасы</w:t>
      </w:r>
    </w:p>
    <w:p>
      <w:pPr>
        <w:spacing w:after="0"/>
        <w:ind w:left="0"/>
        <w:jc w:val="left"/>
      </w:pPr>
      <w:r>
        <w:rPr>
          <w:rFonts w:ascii="Times New Roman"/>
          <w:b/>
          <w:i w:val="false"/>
          <w:color w:val="000000"/>
        </w:rPr>
        <w:t xml:space="preserve"> N 584 сайлау учаскесі Орталық – "Саяқ кентінің N 29 орта мектебі" мемлекеттік мекемесі, Школьная көшесі, 29</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Геологическая көшесі, N 4, 5, 6, 7, 8, 9, 10, 11, 12, 13, 14, 15, 16, 17, 18, 19, 20, 21, 22, 23, 24, 25, 26, 27, 28, 29, 30, 31, 32, 33, 34, 35, 36 үйлері</w:t>
      </w:r>
      <w:r>
        <w:br/>
      </w:r>
      <w:r>
        <w:rPr>
          <w:rFonts w:ascii="Times New Roman"/>
          <w:b w:val="false"/>
          <w:i w:val="false"/>
          <w:color w:val="000000"/>
          <w:sz w:val="28"/>
        </w:rPr>
        <w:t>
Балхашская көшесі, N 2, 16, 17, 18, 19, 20, 21, 22, 23, 24, 25, 26, 27, 28, 29, 30, 31, 32, 33</w:t>
      </w:r>
      <w:r>
        <w:br/>
      </w:r>
      <w:r>
        <w:rPr>
          <w:rFonts w:ascii="Times New Roman"/>
          <w:b w:val="false"/>
          <w:i w:val="false"/>
          <w:color w:val="000000"/>
          <w:sz w:val="28"/>
        </w:rPr>
        <w:t>
Вокзальная көшесі, N 54, 56, 58 үйлері</w:t>
      </w:r>
      <w:r>
        <w:br/>
      </w:r>
      <w:r>
        <w:rPr>
          <w:rFonts w:ascii="Times New Roman"/>
          <w:b w:val="false"/>
          <w:i w:val="false"/>
          <w:color w:val="000000"/>
          <w:sz w:val="28"/>
        </w:rPr>
        <w:t>
Горняк даңғылы, 49 үйі</w:t>
      </w:r>
    </w:p>
    <w:p>
      <w:pPr>
        <w:spacing w:after="0"/>
        <w:ind w:left="0"/>
        <w:jc w:val="left"/>
      </w:pPr>
      <w:r>
        <w:rPr>
          <w:rFonts w:ascii="Times New Roman"/>
          <w:b/>
          <w:i w:val="false"/>
          <w:color w:val="000000"/>
        </w:rPr>
        <w:t xml:space="preserve"> N 585 сайлау учаскесі Орталық – "Гулшат кентінің N 27 орта мектебі" мемлекеттік мекемесі, Школьная көшесі, 1</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Гүлшат кенті және Шұбар-түбек кенті</w:t>
      </w:r>
    </w:p>
    <w:p>
      <w:pPr>
        <w:spacing w:after="0"/>
        <w:ind w:left="0"/>
        <w:jc w:val="left"/>
      </w:pPr>
      <w:r>
        <w:rPr>
          <w:rFonts w:ascii="Times New Roman"/>
          <w:b/>
          <w:i w:val="false"/>
          <w:color w:val="000000"/>
        </w:rPr>
        <w:t xml:space="preserve"> N 586 сайлау учаскесі Орталық – "Балқаш қаласының N 24 орта мектебі" мемлекеттік мекемесі, Балқаш стансасы</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Балқаш стансасы аймағы</w:t>
      </w:r>
    </w:p>
    <w:p>
      <w:pPr>
        <w:spacing w:after="0"/>
        <w:ind w:left="0"/>
        <w:jc w:val="left"/>
      </w:pPr>
      <w:r>
        <w:rPr>
          <w:rFonts w:ascii="Times New Roman"/>
          <w:b/>
          <w:i w:val="false"/>
          <w:color w:val="000000"/>
        </w:rPr>
        <w:t xml:space="preserve"> N 588 сайлау учаскесі Орталық – Жеке тәрбие жүргізу жұмысының бөлмесі, АК 159/21 мекемесі</w:t>
      </w:r>
    </w:p>
    <w:p>
      <w:pPr>
        <w:spacing w:after="0"/>
        <w:ind w:left="0"/>
        <w:jc w:val="both"/>
      </w:pPr>
      <w:r>
        <w:rPr>
          <w:rFonts w:ascii="Times New Roman"/>
          <w:b w:val="false"/>
          <w:i w:val="false"/>
          <w:color w:val="000000"/>
          <w:sz w:val="28"/>
        </w:rPr>
        <w:t>Шекаралары:</w:t>
      </w:r>
      <w:r>
        <w:br/>
      </w:r>
      <w:r>
        <w:rPr>
          <w:rFonts w:ascii="Times New Roman"/>
          <w:b w:val="false"/>
          <w:i w:val="false"/>
          <w:color w:val="000000"/>
          <w:sz w:val="28"/>
        </w:rPr>
        <w:t>
N 6505 әскери бөлімшесі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