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2785" w14:textId="8c92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24 желтоқсандағы N 39/300 "2011-2013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2011 жылғы 8 желтоқсандағы N 54/407 шешімі. Қарағанды облысы Балқаш қаласының Әділет басқармасында 2011 жылғы 13 желтоқсанда N 8-4-256 тіркелді. Мерзімінің аяқталуына байланысты қолданылуы тоқтатылды (Қарағанды облысы Балқаш қалалық мәслихатының 2012 жылғы 29 наурыздағы N 85/1-23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аяқталуына байланысты қолданылуы тоқтатылды (Қарағанды облысы Балқаш қалалық мәслихатының 2012.03.29 N 85/1-23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24 желтоқсандағы N 39/300 "2011-2013 жылдарға арналған қалалық бюджет туралы" (нормативтік құқықтық актілерді мемлекеттік тіркеу Тізілімінде N 8-4-206 болып тіркелген, 2011 жылғы 14 қаңтардағы N 4-5 "Балқаш өңірі", 2011 жылғы 14 қаңтардағы N 3-4 "Северное Прибалхашье" газеттерінде жарияланған), оған қалалық мәслихаттың 2011 жылғы 24 наурыздағы N 43/334 "Қалалық мәслихаттың 2010 жылғы 24 желтоқсандағы N 39/300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8-4-227 болып тіркелген, 2011 жылғы 20 сәуірдегі N 45 "Балқаш өңірі", 2011 жылғы 20 сәуірдегі N 42 "Северное Прибалхашье" газеттерінде жарияланған), қалалық мәслихаттың 2011 жылғы 17 маусымдағы N 46/354 "Қалалық мәслихаттың 2010 жылғы 24 желтоқсандағы N 39/300 "2011-2013 жылдарға арналған қалалық бюджет туралы" шешіміне өзгеріс пен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8-4-238 болып тіркелген, 2011 жылғы 20 шілдедегі N 81 "Балқаш өңірі", 2011 жылғы 20 шілдедегі N 78 "Северное Прибалхашье" газеттерінде жарияланған), қалалық мәслихаттың 2011 жылғы 5 тамыздағы N 48/371 "Қалалық мәслихаттың 2010 жылғы 24 желтоқсандағы N 39/300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8-4-239 болып тіркелген, 2011 жылғы 26 тамыздағы N 97-98 "Балқаш өңірі", 2011 жылғы 26 тамыздағы N 94-95 "Северное Прибалхашье" газеттерінде жарияланған), қалалық мәслихаттың 2011 жылғы 21 қыркүйектегі N 50/383 "Қалалық мәслихаттың 2010 жылғы 24 желтоқсандағы N 39/300 "2011-2013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8-4-247 болып тіркелген, 2011 жылғы 19 қазандағы N 119 "Балқаш өңірі", 2011 жылғы 19 қазандағы N 116 "Северное Прибалхашье" газеттерінде жарияланған), қалалық мәслихаттың 2011 жылғы 12 қазандағы N 51/396 "Қалалық мәслихаттың 2010 жылғы 24 желтоқсандағы N 39/300 "2011-2013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8-4-249 болып тіркелген, 2011 жылғы 4 қарашадағы N 126-127 "Балқаш өңірі", 2011 жылғы 4 қарашадағы N 123-124 "Северное Прибалхашье" газеттерінде жарияланған), қалалық мәслихаттың 2011 жылғы 9 қарашадағы N 52/399 "Қалалық мәслихаттың 2010 жылғы 24 желтоқсандағы N 39/300 "2011-2013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8-4-252 болып тіркелген, 2011 жылғы 9 желтоқсандағы N 141-142 "Балқаш өңірі", 2011 жылғы 9 желтоқсандағы N 138-139 "Северное Прибалхашье"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"4 146 996" сандары "4 126 995"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"2 207 519" сандары "2 174 855"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"15 680" сандары "16 362"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"16 587" сандары "48 569"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"1 907 210" сандары "1 887 209"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"4 357 606" сандары "4 337 609"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"285 568" сандары "285 572"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"285 568" сандары "285 572"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"208 440" сандары "188 440"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"241 982" сандары "221 978"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"304 467" сандары "284 466"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Е.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54/407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39/300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770"/>
        <w:gridCol w:w="9891"/>
        <w:gridCol w:w="1927"/>
      </w:tblGrid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4126995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2174855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786789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607526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480780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155011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17308</w:t>
            </w:r>
          </w:p>
        </w:tc>
      </w:tr>
      <w:tr>
        <w:trPr>
          <w:trHeight w:val="49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14890</w:t>
            </w:r>
          </w:p>
        </w:tc>
      </w:tr>
      <w:tr>
        <w:trPr>
          <w:trHeight w:val="12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алатын міндетті төлемдер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9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22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48569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17978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30582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461"/>
        <w:gridCol w:w="717"/>
        <w:gridCol w:w="695"/>
        <w:gridCol w:w="9585"/>
        <w:gridCol w:w="19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(мың теңге)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4337609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227639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117651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12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қаланың) басқару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2182701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1979030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1979030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1918881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«Саламатты Қазақстан» мемлекеттік бағдарламасы шеңберінде іс-шаралар өткізу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222820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72509</w:t>
            </w:r>
          </w:p>
        </w:tc>
      </w:tr>
      <w:tr>
        <w:trPr>
          <w:trHeight w:val="15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«Халық қаһармандарын», Социалистік Еңбек ерлерін, Даңқ Орденінің үш дәрежесімен және «Отан»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2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оқушылары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1135262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456778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432925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485366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57213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101314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 және ауданiшiлiк қоғамдық жолаушылар тасымалдарын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«Бизнестің жол картасы - 2020» бағдарламасы шеңберінде жеке кәсіпкерлікті қолдау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</w:t>
            </w:r>
          </w:p>
        </w:tc>
      </w:tr>
      <w:tr>
        <w:trPr>
          <w:trHeight w:val="12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-285572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 пайдалану) қаржыландыру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285572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221978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