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ecca" w14:textId="90be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2011 жылғы 8 желтоқсандағы N 54/410 шешімі. Қарағанды облысы Балқаш қаласының Әділет басқармасында 2012 жылғы 5 қаңтарда N 8-4-262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Осы шешімге қоса тіркелген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2012-2014 жылдарға арналған қалалық бюджет бекітілсін, оның ішінде 2012 жылға келесі көлемдерде: </w:t>
      </w:r>
    </w:p>
    <w:bookmarkEnd w:id="1"/>
    <w:p>
      <w:pPr>
        <w:spacing w:after="0"/>
        <w:ind w:left="0"/>
        <w:jc w:val="both"/>
      </w:pPr>
      <w:r>
        <w:rPr>
          <w:rFonts w:ascii="Times New Roman"/>
          <w:b w:val="false"/>
          <w:i w:val="false"/>
          <w:color w:val="000000"/>
          <w:sz w:val="28"/>
        </w:rPr>
        <w:t>
      1) кірістер – 5 334 218 мың теңге, оның ішінде:</w:t>
      </w:r>
    </w:p>
    <w:p>
      <w:pPr>
        <w:spacing w:after="0"/>
        <w:ind w:left="0"/>
        <w:jc w:val="both"/>
      </w:pPr>
      <w:r>
        <w:rPr>
          <w:rFonts w:ascii="Times New Roman"/>
          <w:b w:val="false"/>
          <w:i w:val="false"/>
          <w:color w:val="000000"/>
          <w:sz w:val="28"/>
        </w:rPr>
        <w:t>
      салықтық түсімдер – 2 613 699 мың теңге;</w:t>
      </w:r>
    </w:p>
    <w:p>
      <w:pPr>
        <w:spacing w:after="0"/>
        <w:ind w:left="0"/>
        <w:jc w:val="both"/>
      </w:pPr>
      <w:r>
        <w:rPr>
          <w:rFonts w:ascii="Times New Roman"/>
          <w:b w:val="false"/>
          <w:i w:val="false"/>
          <w:color w:val="000000"/>
          <w:sz w:val="28"/>
        </w:rPr>
        <w:t>
      салықтық емес түсімдер – 35 162 мың теңге;</w:t>
      </w:r>
    </w:p>
    <w:p>
      <w:pPr>
        <w:spacing w:after="0"/>
        <w:ind w:left="0"/>
        <w:jc w:val="both"/>
      </w:pPr>
      <w:r>
        <w:rPr>
          <w:rFonts w:ascii="Times New Roman"/>
          <w:b w:val="false"/>
          <w:i w:val="false"/>
          <w:color w:val="000000"/>
          <w:sz w:val="28"/>
        </w:rPr>
        <w:t>
      негізгі капиталды сатудан түсетін түсімдер – 109 676 мың теңге;</w:t>
      </w:r>
    </w:p>
    <w:p>
      <w:pPr>
        <w:spacing w:after="0"/>
        <w:ind w:left="0"/>
        <w:jc w:val="both"/>
      </w:pPr>
      <w:r>
        <w:rPr>
          <w:rFonts w:ascii="Times New Roman"/>
          <w:b w:val="false"/>
          <w:i w:val="false"/>
          <w:color w:val="000000"/>
          <w:sz w:val="28"/>
        </w:rPr>
        <w:t>
      трансферттер түсімі – 2 575 681 мың теңге;</w:t>
      </w:r>
    </w:p>
    <w:p>
      <w:pPr>
        <w:spacing w:after="0"/>
        <w:ind w:left="0"/>
        <w:jc w:val="both"/>
      </w:pPr>
      <w:r>
        <w:rPr>
          <w:rFonts w:ascii="Times New Roman"/>
          <w:b w:val="false"/>
          <w:i w:val="false"/>
          <w:color w:val="000000"/>
          <w:sz w:val="28"/>
        </w:rPr>
        <w:t>
      2) шығындар – 5 410 326 мың теңге;</w:t>
      </w:r>
    </w:p>
    <w:p>
      <w:pPr>
        <w:spacing w:after="0"/>
        <w:ind w:left="0"/>
        <w:jc w:val="both"/>
      </w:pPr>
      <w:r>
        <w:rPr>
          <w:rFonts w:ascii="Times New Roman"/>
          <w:b w:val="false"/>
          <w:i w:val="false"/>
          <w:color w:val="000000"/>
          <w:sz w:val="28"/>
        </w:rPr>
        <w:t>
      3) таза бюджеттік кредиттеу – 109 377 мың теңге:</w:t>
      </w:r>
    </w:p>
    <w:p>
      <w:pPr>
        <w:spacing w:after="0"/>
        <w:ind w:left="0"/>
        <w:jc w:val="both"/>
      </w:pPr>
      <w:r>
        <w:rPr>
          <w:rFonts w:ascii="Times New Roman"/>
          <w:b w:val="false"/>
          <w:i w:val="false"/>
          <w:color w:val="000000"/>
          <w:sz w:val="28"/>
        </w:rPr>
        <w:t xml:space="preserve">
      бюджеттік кредиттер – 109 377 мың теңге; </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алу 16 142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16 142 мың теңге;</w:t>
      </w:r>
    </w:p>
    <w:p>
      <w:pPr>
        <w:spacing w:after="0"/>
        <w:ind w:left="0"/>
        <w:jc w:val="both"/>
      </w:pPr>
      <w:r>
        <w:rPr>
          <w:rFonts w:ascii="Times New Roman"/>
          <w:b w:val="false"/>
          <w:i w:val="false"/>
          <w:color w:val="000000"/>
          <w:sz w:val="28"/>
        </w:rPr>
        <w:t>
      5) бюджет дефициті (профициті) – алу 168 886 мың теңге;</w:t>
      </w:r>
    </w:p>
    <w:p>
      <w:pPr>
        <w:spacing w:after="0"/>
        <w:ind w:left="0"/>
        <w:jc w:val="both"/>
      </w:pPr>
      <w:r>
        <w:rPr>
          <w:rFonts w:ascii="Times New Roman"/>
          <w:b w:val="false"/>
          <w:i w:val="false"/>
          <w:color w:val="000000"/>
          <w:sz w:val="28"/>
        </w:rPr>
        <w:t>
      6) бюджет дефицитін қаржыландыру (бюджет профицитін пайдалану) – 168 886 мың теңге:</w:t>
      </w:r>
    </w:p>
    <w:p>
      <w:pPr>
        <w:spacing w:after="0"/>
        <w:ind w:left="0"/>
        <w:jc w:val="both"/>
      </w:pPr>
      <w:r>
        <w:rPr>
          <w:rFonts w:ascii="Times New Roman"/>
          <w:b w:val="false"/>
          <w:i w:val="false"/>
          <w:color w:val="000000"/>
          <w:sz w:val="28"/>
        </w:rPr>
        <w:t>
      қарыздар түсімі – 109 377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бюджеттік қаражатының пайдалыналатын қалдықтары – 59 509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Балқаш қалалық мәслихатының 2012.04.11 </w:t>
      </w:r>
      <w:r>
        <w:rPr>
          <w:rFonts w:ascii="Times New Roman"/>
          <w:b w:val="false"/>
          <w:i w:val="false"/>
          <w:color w:val="000000"/>
          <w:sz w:val="28"/>
        </w:rPr>
        <w:t>N 3/33</w:t>
      </w:r>
      <w:r>
        <w:rPr>
          <w:rFonts w:ascii="Times New Roman"/>
          <w:b w:val="false"/>
          <w:i w:val="false"/>
          <w:color w:val="ff0000"/>
          <w:sz w:val="28"/>
        </w:rPr>
        <w:t xml:space="preserve"> (2012.01.01 бастап қолданысқа енеді); 2012.06.12 </w:t>
      </w:r>
      <w:r>
        <w:rPr>
          <w:rFonts w:ascii="Times New Roman"/>
          <w:b w:val="false"/>
          <w:i w:val="false"/>
          <w:color w:val="000000"/>
          <w:sz w:val="28"/>
        </w:rPr>
        <w:t>N 5/41</w:t>
      </w:r>
      <w:r>
        <w:rPr>
          <w:rFonts w:ascii="Times New Roman"/>
          <w:b w:val="false"/>
          <w:i w:val="false"/>
          <w:color w:val="ff0000"/>
          <w:sz w:val="28"/>
        </w:rPr>
        <w:t xml:space="preserve"> (2012.01.01 бастап қолданысқа енеді); 2012.07.18 </w:t>
      </w:r>
      <w:r>
        <w:rPr>
          <w:rFonts w:ascii="Times New Roman"/>
          <w:b w:val="false"/>
          <w:i w:val="false"/>
          <w:color w:val="000000"/>
          <w:sz w:val="28"/>
        </w:rPr>
        <w:t>N 6/47</w:t>
      </w:r>
      <w:r>
        <w:rPr>
          <w:rFonts w:ascii="Times New Roman"/>
          <w:b w:val="false"/>
          <w:i w:val="false"/>
          <w:color w:val="ff0000"/>
          <w:sz w:val="28"/>
        </w:rPr>
        <w:t xml:space="preserve"> (2012.01.01 бастап қолданысқа енеді); 2012.08.15 </w:t>
      </w:r>
      <w:r>
        <w:rPr>
          <w:rFonts w:ascii="Times New Roman"/>
          <w:b w:val="false"/>
          <w:i w:val="false"/>
          <w:color w:val="000000"/>
          <w:sz w:val="28"/>
        </w:rPr>
        <w:t>N 8/68</w:t>
      </w:r>
      <w:r>
        <w:rPr>
          <w:rFonts w:ascii="Times New Roman"/>
          <w:b w:val="false"/>
          <w:i w:val="false"/>
          <w:color w:val="ff0000"/>
          <w:sz w:val="28"/>
        </w:rPr>
        <w:t xml:space="preserve"> (2012.01.01 бастап қолданысқа енеді); 2012.10.08 </w:t>
      </w:r>
      <w:r>
        <w:rPr>
          <w:rFonts w:ascii="Times New Roman"/>
          <w:b w:val="false"/>
          <w:i w:val="false"/>
          <w:color w:val="000000"/>
          <w:sz w:val="28"/>
        </w:rPr>
        <w:t xml:space="preserve">N 9/75 </w:t>
      </w:r>
      <w:r>
        <w:rPr>
          <w:rFonts w:ascii="Times New Roman"/>
          <w:b w:val="false"/>
          <w:i w:val="false"/>
          <w:color w:val="ff0000"/>
          <w:sz w:val="28"/>
        </w:rPr>
        <w:t xml:space="preserve">(2012.01.01 бастап қолданысқа енеді); 2012.11.08 </w:t>
      </w:r>
      <w:r>
        <w:rPr>
          <w:rFonts w:ascii="Times New Roman"/>
          <w:b w:val="false"/>
          <w:i w:val="false"/>
          <w:color w:val="000000"/>
          <w:sz w:val="28"/>
        </w:rPr>
        <w:t xml:space="preserve">N 10/79 </w:t>
      </w:r>
      <w:r>
        <w:rPr>
          <w:rFonts w:ascii="Times New Roman"/>
          <w:b w:val="false"/>
          <w:i w:val="false"/>
          <w:color w:val="ff0000"/>
          <w:sz w:val="28"/>
        </w:rPr>
        <w:t xml:space="preserve">(2012.01.01 бастап қолданысқа енеді); 2012.12.14 </w:t>
      </w:r>
      <w:r>
        <w:rPr>
          <w:rFonts w:ascii="Times New Roman"/>
          <w:b w:val="false"/>
          <w:i w:val="false"/>
          <w:color w:val="000000"/>
          <w:sz w:val="28"/>
        </w:rPr>
        <w:t xml:space="preserve">N 11/87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2012 жылға арналған облыстық бюджетке, кірістерді бөлу нормативтері келесі мөлшерлерде белгіленсін:</w:t>
      </w:r>
    </w:p>
    <w:bookmarkEnd w:id="2"/>
    <w:p>
      <w:pPr>
        <w:spacing w:after="0"/>
        <w:ind w:left="0"/>
        <w:jc w:val="both"/>
      </w:pPr>
      <w:r>
        <w:rPr>
          <w:rFonts w:ascii="Times New Roman"/>
          <w:b w:val="false"/>
          <w:i w:val="false"/>
          <w:color w:val="000000"/>
          <w:sz w:val="28"/>
        </w:rPr>
        <w:t>
      1) жеке табыс салығы бойынша – 50 пайыз;</w:t>
      </w:r>
    </w:p>
    <w:p>
      <w:pPr>
        <w:spacing w:after="0"/>
        <w:ind w:left="0"/>
        <w:jc w:val="both"/>
      </w:pPr>
      <w:r>
        <w:rPr>
          <w:rFonts w:ascii="Times New Roman"/>
          <w:b w:val="false"/>
          <w:i w:val="false"/>
          <w:color w:val="000000"/>
          <w:sz w:val="28"/>
        </w:rPr>
        <w:t>
      2) әлеуметтік салық бойынша – 43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Қарағанды облысы Балқаш қалалық мәслихатының 2012.08.15 </w:t>
      </w:r>
      <w:r>
        <w:rPr>
          <w:rFonts w:ascii="Times New Roman"/>
          <w:b w:val="false"/>
          <w:i w:val="false"/>
          <w:color w:val="000000"/>
          <w:sz w:val="28"/>
        </w:rPr>
        <w:t>N 8/68</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2012 жылға арналған қалалық бюджет кірістерінің құрамында 1 129 258 мың теңге сомасында облыстық бюджеттен субвенциялар көзделгені ескерілсін.</w:t>
      </w:r>
    </w:p>
    <w:bookmarkEnd w:id="3"/>
    <w:bookmarkStart w:name="z5" w:id="4"/>
    <w:p>
      <w:pPr>
        <w:spacing w:after="0"/>
        <w:ind w:left="0"/>
        <w:jc w:val="both"/>
      </w:pPr>
      <w:r>
        <w:rPr>
          <w:rFonts w:ascii="Times New Roman"/>
          <w:b w:val="false"/>
          <w:i w:val="false"/>
          <w:color w:val="000000"/>
          <w:sz w:val="28"/>
        </w:rPr>
        <w:t>
      4. 2012 жылға арналған қалалық бюджет түсімдерінің құрамында мектепке дейінгі білім беру ұйымдарында мемлекеттік білім беру тапсырыстарын іске асыруға 107 424 мың теңге сомасында ағымдағы нысаналы трансферттер көзделгені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Қарағанды облысы Балқаш қалалық мәслихатының 2012.04.11 </w:t>
      </w:r>
      <w:r>
        <w:rPr>
          <w:rFonts w:ascii="Times New Roman"/>
          <w:b w:val="false"/>
          <w:i w:val="false"/>
          <w:color w:val="000000"/>
          <w:sz w:val="28"/>
        </w:rPr>
        <w:t>N 3/33</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2012 жылға арналған қалалық бюджет түсімдерінің құрамында мектеп мұғалімдеріне және мектепке дейінгі ұйымдардың тәрбиешілеріне біліктілік санаты үшін қосымша ақы көлемін ұлғайтуға 41 940 мың теңге сомасында ағымдағы нысаналы трансферттер көзделгені ескерілсін.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Қарағанды облысы Балқаш қалалық мәслихатының 2012.04.11 </w:t>
      </w:r>
      <w:r>
        <w:rPr>
          <w:rFonts w:ascii="Times New Roman"/>
          <w:b w:val="false"/>
          <w:i w:val="false"/>
          <w:color w:val="000000"/>
          <w:sz w:val="28"/>
        </w:rPr>
        <w:t>N 3/33</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2012 жылға арналған қалалық бюджет түсімдерінің құрамында негізгі орта және жалпы орта білім беретін мемлекеттік мекемелердегі физика, химия, биология кабинеттерін оқу жабдығымен жарақтандыруға 11 427 мың теңге сомасында ағымдағы нысаналы трансферттер көзделгені ескерілсін.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Қарағанды облысы Балқаш қалалық мәслихатының 2012.12.14 </w:t>
      </w:r>
      <w:r>
        <w:rPr>
          <w:rFonts w:ascii="Times New Roman"/>
          <w:b w:val="false"/>
          <w:i w:val="false"/>
          <w:color w:val="000000"/>
          <w:sz w:val="28"/>
        </w:rPr>
        <w:t xml:space="preserve">N 11/87 </w:t>
      </w:r>
      <w:r>
        <w:rPr>
          <w:rFonts w:ascii="Times New Roman"/>
          <w:b w:val="false"/>
          <w:i w:val="false"/>
          <w:color w:val="ff0000"/>
          <w:sz w:val="28"/>
        </w:rPr>
        <w:t>(2012.01.01 бастап қолданысқа енеді)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2012 жылға арналған қалалық бюджет түсімдерінің құрамында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 төлеуге 40 032 мың теңге сомасында ағымдағы нысаналы трансферттер көзделгені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Қарағанды облысы Балқаш қалалық мәслихатының 2012.04.11 </w:t>
      </w:r>
      <w:r>
        <w:rPr>
          <w:rFonts w:ascii="Times New Roman"/>
          <w:b w:val="false"/>
          <w:i w:val="false"/>
          <w:color w:val="000000"/>
          <w:sz w:val="28"/>
        </w:rPr>
        <w:t>N 3/33</w:t>
      </w:r>
      <w:r>
        <w:rPr>
          <w:rFonts w:ascii="Times New Roman"/>
          <w:b w:val="false"/>
          <w:i w:val="false"/>
          <w:color w:val="ff0000"/>
          <w:sz w:val="28"/>
        </w:rPr>
        <w:t xml:space="preserve"> (2012.01.01 бастап қолданысқа енеді); 2012.08.15 </w:t>
      </w:r>
      <w:r>
        <w:rPr>
          <w:rFonts w:ascii="Times New Roman"/>
          <w:b w:val="false"/>
          <w:i w:val="false"/>
          <w:color w:val="000000"/>
          <w:sz w:val="28"/>
        </w:rPr>
        <w:t>N 8/68</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2012 жылға арналған қалалық бюджет түсімдерінің құрамында эпизоотияға қарсы іс-шаралар жүргізуге 2 089 мың теңге сомасында ағымдағы нысаналы трансферттер көзделгені ескерілсін.</w:t>
      </w:r>
    </w:p>
    <w:bookmarkEnd w:id="8"/>
    <w:bookmarkStart w:name="z10" w:id="9"/>
    <w:p>
      <w:pPr>
        <w:spacing w:after="0"/>
        <w:ind w:left="0"/>
        <w:jc w:val="both"/>
      </w:pPr>
      <w:r>
        <w:rPr>
          <w:rFonts w:ascii="Times New Roman"/>
          <w:b w:val="false"/>
          <w:i w:val="false"/>
          <w:color w:val="000000"/>
          <w:sz w:val="28"/>
        </w:rPr>
        <w:t>
      9. 2012 жылға арналған қалалық бюджет түсімдерінің құрамында арнаулы әлеуметтік қызметтер стандарттарын енгізуге 5 666 мың теңге сомасында ағымдағы нысаналы трансферттер көзделгені ескерілсін.</w:t>
      </w:r>
    </w:p>
    <w:bookmarkEnd w:id="9"/>
    <w:bookmarkStart w:name="z11" w:id="10"/>
    <w:p>
      <w:pPr>
        <w:spacing w:after="0"/>
        <w:ind w:left="0"/>
        <w:jc w:val="both"/>
      </w:pPr>
      <w:r>
        <w:rPr>
          <w:rFonts w:ascii="Times New Roman"/>
          <w:b w:val="false"/>
          <w:i w:val="false"/>
          <w:color w:val="000000"/>
          <w:sz w:val="28"/>
        </w:rPr>
        <w:t>
      10. 2012 жылға арналған қалалық бюджет түсімдерінің құрамында Жұмыспен қамту 2020 бағдарламасы шараларын іске асыруға 18 139 мың теңге сомасында ағымдағы нысаналы трансферттер көзделгені ескерілсін.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Қарағанды облысы Балқаш қалалық мәслихатының 2012.12.14 </w:t>
      </w:r>
      <w:r>
        <w:rPr>
          <w:rFonts w:ascii="Times New Roman"/>
          <w:b w:val="false"/>
          <w:i w:val="false"/>
          <w:color w:val="000000"/>
          <w:sz w:val="28"/>
        </w:rPr>
        <w:t xml:space="preserve">N 11/87 </w:t>
      </w:r>
      <w:r>
        <w:rPr>
          <w:rFonts w:ascii="Times New Roman"/>
          <w:b w:val="false"/>
          <w:i w:val="false"/>
          <w:color w:val="ff0000"/>
          <w:sz w:val="28"/>
        </w:rPr>
        <w:t>(2012.01.01 бастап қолданысқа енеді) шешімімен.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11. 2012 жылға арналған қалалық бюджет түсімдерінің құрамында  әлеуметтiк маңызы бар қалалық (ауылдық), қала маңындағы және ауданiшiлiк қатынастар бойынша жолаушылар тасымалдарын субсидиялауға 3 610 мың теңге сомасында ағымдағы нысаналы трансферттер көзделгені ескерілсін.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Қарағанды облысы Балқаш қалалық мәслихатының 2012.08.15 </w:t>
      </w:r>
      <w:r>
        <w:rPr>
          <w:rFonts w:ascii="Times New Roman"/>
          <w:b w:val="false"/>
          <w:i w:val="false"/>
          <w:color w:val="000000"/>
          <w:sz w:val="28"/>
        </w:rPr>
        <w:t>N 8/68</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2012 жылға арналған қалалық бюджет түсімдерінің құрамында "Назарбаев Зияткерлік мектептері" ДБҰ-ның оқу бағдарламалары бойынша біліктілікті арттырудан өткен мұғалімдерге еңбек ақы төлемін жоғарылатуға 940 мың теңге сомасында ағымдағы нысаналы трансферттер көзделгені ескерілсін.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Қарағанды облысы Балқаш қалалық мәслихатының 2012.04.11 </w:t>
      </w:r>
      <w:r>
        <w:rPr>
          <w:rFonts w:ascii="Times New Roman"/>
          <w:b w:val="false"/>
          <w:i w:val="false"/>
          <w:color w:val="000000"/>
          <w:sz w:val="28"/>
        </w:rPr>
        <w:t>N 3/33</w:t>
      </w:r>
      <w:r>
        <w:rPr>
          <w:rFonts w:ascii="Times New Roman"/>
          <w:b w:val="false"/>
          <w:i w:val="false"/>
          <w:color w:val="ff0000"/>
          <w:sz w:val="28"/>
        </w:rPr>
        <w:t xml:space="preserve"> (2012.01.01 бастап қолданысқа енеді); 2012.12.14 </w:t>
      </w:r>
      <w:r>
        <w:rPr>
          <w:rFonts w:ascii="Times New Roman"/>
          <w:b w:val="false"/>
          <w:i w:val="false"/>
          <w:color w:val="000000"/>
          <w:sz w:val="28"/>
        </w:rPr>
        <w:t xml:space="preserve">N 11/87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p>
    <w:bookmarkStart w:name="z38" w:id="13"/>
    <w:p>
      <w:pPr>
        <w:spacing w:after="0"/>
        <w:ind w:left="0"/>
        <w:jc w:val="both"/>
      </w:pPr>
      <w:r>
        <w:rPr>
          <w:rFonts w:ascii="Times New Roman"/>
          <w:b w:val="false"/>
          <w:i w:val="false"/>
          <w:color w:val="000000"/>
          <w:sz w:val="28"/>
        </w:rPr>
        <w:t>
      12-1. 2012 жылға арналған қалалық бюджет түсімдерінің құрамында моноқалаларды жайластыру мәселелерін шешу бойынша іс-шаралар өткізуге 302 950 мың теңге сомасында ағымдағы нысаналы трансферттер көзделгені ескерілсін.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 тармақпен толықтырылды - Қарағанды облысы Балқаш қалалық мәслихатының 2012.04.11 </w:t>
      </w:r>
      <w:r>
        <w:rPr>
          <w:rFonts w:ascii="Times New Roman"/>
          <w:b w:val="false"/>
          <w:i w:val="false"/>
          <w:color w:val="000000"/>
          <w:sz w:val="28"/>
        </w:rPr>
        <w:t>N 3/33</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p>
    <w:bookmarkStart w:name="z41" w:id="14"/>
    <w:p>
      <w:pPr>
        <w:spacing w:after="0"/>
        <w:ind w:left="0"/>
        <w:jc w:val="both"/>
      </w:pPr>
      <w:r>
        <w:rPr>
          <w:rFonts w:ascii="Times New Roman"/>
          <w:b w:val="false"/>
          <w:i w:val="false"/>
          <w:color w:val="000000"/>
          <w:sz w:val="28"/>
        </w:rPr>
        <w:t>
      12-2. 2012 жылға арналған қалалық бюджет түсімдерінің құрамында республикалық бюджеттен берiлетiн трансферттер есебiнен және Қазақстан Республикасы Денсаулық сақтау саласын дамытудың 2011-2015 жылдарға арналған "Саламатты Қазақстан" мемлекеттiк бағдарламасы шеңберiнде iс-шаралар өткізуге 2 070 мың теңге сомасында ағымдағы нысаналы трансферттер көзделгені ескерілсін.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12-2 тармақпен толықтырылды - Қарағанды облысы Балқаш қалалық мәслихатының 2012.06.12 </w:t>
      </w:r>
      <w:r>
        <w:rPr>
          <w:rFonts w:ascii="Times New Roman"/>
          <w:b w:val="false"/>
          <w:i w:val="false"/>
          <w:color w:val="000000"/>
          <w:sz w:val="28"/>
        </w:rPr>
        <w:t>N 5/41</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p>
    <w:bookmarkStart w:name="z42" w:id="15"/>
    <w:p>
      <w:pPr>
        <w:spacing w:after="0"/>
        <w:ind w:left="0"/>
        <w:jc w:val="both"/>
      </w:pPr>
      <w:r>
        <w:rPr>
          <w:rFonts w:ascii="Times New Roman"/>
          <w:b w:val="false"/>
          <w:i w:val="false"/>
          <w:color w:val="000000"/>
          <w:sz w:val="28"/>
        </w:rPr>
        <w:t>
      12-3. 2012 жылға арналған қалалық бюджет түсімдерінің құрамында тұрғын үй-коммуналдық шаруашылығына 187 516 мың теңге сомасында ағымдағы нысаналы трансферттер көзделгені ескерілсін.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12-3 тармақпен толықтырылды - Қарағанды облысы Балқаш қалалық мәслихатының 2012.08.15 </w:t>
      </w:r>
      <w:r>
        <w:rPr>
          <w:rFonts w:ascii="Times New Roman"/>
          <w:b w:val="false"/>
          <w:i w:val="false"/>
          <w:color w:val="000000"/>
          <w:sz w:val="28"/>
        </w:rPr>
        <w:t>N 8/68</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p>
    <w:bookmarkStart w:name="z14" w:id="16"/>
    <w:p>
      <w:pPr>
        <w:spacing w:after="0"/>
        <w:ind w:left="0"/>
        <w:jc w:val="both"/>
      </w:pPr>
      <w:r>
        <w:rPr>
          <w:rFonts w:ascii="Times New Roman"/>
          <w:b w:val="false"/>
          <w:i w:val="false"/>
          <w:color w:val="000000"/>
          <w:sz w:val="28"/>
        </w:rPr>
        <w:t>
      13. 2012 жылға арналған қалалық бюджет түсімдерінің құрамында мемлекеттік коммуналдық тұрғын үй қорының тұрғын үйлерін жобалауға, салуға және (немесе) сатып алуға 158 722 мың теңге сомасында нысаналы даму трансферттер көзделгені ескерілсін.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Қарағанды облысы Балқаш қалалық мәслихатының 2012.04.11 </w:t>
      </w:r>
      <w:r>
        <w:rPr>
          <w:rFonts w:ascii="Times New Roman"/>
          <w:b w:val="false"/>
          <w:i w:val="false"/>
          <w:color w:val="000000"/>
          <w:sz w:val="28"/>
        </w:rPr>
        <w:t>N 3/33</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p>
    <w:bookmarkStart w:name="z15" w:id="17"/>
    <w:p>
      <w:pPr>
        <w:spacing w:after="0"/>
        <w:ind w:left="0"/>
        <w:jc w:val="both"/>
      </w:pPr>
      <w:r>
        <w:rPr>
          <w:rFonts w:ascii="Times New Roman"/>
          <w:b w:val="false"/>
          <w:i w:val="false"/>
          <w:color w:val="000000"/>
          <w:sz w:val="28"/>
        </w:rPr>
        <w:t>
      14. 2012 жылға арналған қалалық бюджет түсімдерінің құрамында инженерлік-коммуникациялық инфрақұрылымды, жобалауға, дамытуға, жайластыруға және (немесе) сатып алуға 28 000 мың теңге сомасында нысаналы даму трансферттер көзделгені ескерілсін.</w:t>
      </w:r>
    </w:p>
    <w:bookmarkEnd w:id="17"/>
    <w:bookmarkStart w:name="z16" w:id="18"/>
    <w:p>
      <w:pPr>
        <w:spacing w:after="0"/>
        <w:ind w:left="0"/>
        <w:jc w:val="both"/>
      </w:pPr>
      <w:r>
        <w:rPr>
          <w:rFonts w:ascii="Times New Roman"/>
          <w:b w:val="false"/>
          <w:i w:val="false"/>
          <w:color w:val="000000"/>
          <w:sz w:val="28"/>
        </w:rPr>
        <w:t>
      15. 2012 жылға арналған қалалық бюджет түсімдерінің құрамында сумен жабдықтау жүйесін дамытуға 318 724 мың теңге сомасында нысаналы даму трансферттер көзделгені ескерілсін.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Қарағанды облысы Балқаш қалалық мәслихатының 2012.04.11 </w:t>
      </w:r>
      <w:r>
        <w:rPr>
          <w:rFonts w:ascii="Times New Roman"/>
          <w:b w:val="false"/>
          <w:i w:val="false"/>
          <w:color w:val="000000"/>
          <w:sz w:val="28"/>
        </w:rPr>
        <w:t>N 3/33</w:t>
      </w:r>
      <w:r>
        <w:rPr>
          <w:rFonts w:ascii="Times New Roman"/>
          <w:b w:val="false"/>
          <w:i w:val="false"/>
          <w:color w:val="ff0000"/>
          <w:sz w:val="28"/>
        </w:rPr>
        <w:t xml:space="preserve"> (2012.01.01 бастап қолданысқа енеді); 2012.11.08 </w:t>
      </w:r>
      <w:r>
        <w:rPr>
          <w:rFonts w:ascii="Times New Roman"/>
          <w:b w:val="false"/>
          <w:i w:val="false"/>
          <w:color w:val="000000"/>
          <w:sz w:val="28"/>
        </w:rPr>
        <w:t xml:space="preserve">N 10/79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p>
    <w:bookmarkStart w:name="z39" w:id="19"/>
    <w:p>
      <w:pPr>
        <w:spacing w:after="0"/>
        <w:ind w:left="0"/>
        <w:jc w:val="both"/>
      </w:pPr>
      <w:r>
        <w:rPr>
          <w:rFonts w:ascii="Times New Roman"/>
          <w:b w:val="false"/>
          <w:i w:val="false"/>
          <w:color w:val="000000"/>
          <w:sz w:val="28"/>
        </w:rPr>
        <w:t>
      15-1. 2012 жылға арналған қалалық бюджеттің түсімдерінің құрамында Жұмыспен қамту 2020 бағдарламасы шеңберінде қызметтік тұрғын үй салу және (немесе) сатып алу және инженерлік-коммуникациялық инфрақұрылымдарды дамыту және (немесе) сатып алуға 217 174 мың теңге сомасында нысаналы даму трансферттер көзделгені ескерілсін.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15-1 тармақпен толықтырылды - Қарағанды облысы Балқаш қалалық мәслихатының 2012.04.11 </w:t>
      </w:r>
      <w:r>
        <w:rPr>
          <w:rFonts w:ascii="Times New Roman"/>
          <w:b w:val="false"/>
          <w:i w:val="false"/>
          <w:color w:val="000000"/>
          <w:sz w:val="28"/>
        </w:rPr>
        <w:t>N 3/33</w:t>
      </w:r>
      <w:r>
        <w:rPr>
          <w:rFonts w:ascii="Times New Roman"/>
          <w:b w:val="false"/>
          <w:i w:val="false"/>
          <w:color w:val="ff0000"/>
          <w:sz w:val="28"/>
        </w:rPr>
        <w:t xml:space="preserve"> (2012.01.01 бастап қолданысқа енеді); өзгерістер енгізілді - Қарағанды облысы Балқаш қалалық мәслихатының 2012.08.15 </w:t>
      </w:r>
      <w:r>
        <w:rPr>
          <w:rFonts w:ascii="Times New Roman"/>
          <w:b w:val="false"/>
          <w:i w:val="false"/>
          <w:color w:val="000000"/>
          <w:sz w:val="28"/>
        </w:rPr>
        <w:t>N 8/68</w:t>
      </w:r>
      <w:r>
        <w:rPr>
          <w:rFonts w:ascii="Times New Roman"/>
          <w:b w:val="false"/>
          <w:i w:val="false"/>
          <w:color w:val="ff0000"/>
          <w:sz w:val="28"/>
        </w:rPr>
        <w:t xml:space="preserve"> (2012.01.01 бастап қолданысқа енеді); 2012.11.08 </w:t>
      </w:r>
      <w:r>
        <w:rPr>
          <w:rFonts w:ascii="Times New Roman"/>
          <w:b w:val="false"/>
          <w:i w:val="false"/>
          <w:color w:val="000000"/>
          <w:sz w:val="28"/>
        </w:rPr>
        <w:t xml:space="preserve">N 10/79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p>
    <w:bookmarkStart w:name="z40" w:id="20"/>
    <w:p>
      <w:pPr>
        <w:spacing w:after="0"/>
        <w:ind w:left="0"/>
        <w:jc w:val="both"/>
      </w:pPr>
      <w:r>
        <w:rPr>
          <w:rFonts w:ascii="Times New Roman"/>
          <w:b w:val="false"/>
          <w:i w:val="false"/>
          <w:color w:val="000000"/>
          <w:sz w:val="28"/>
        </w:rPr>
        <w:t>
      15-2. 2012 жылға арналған қалалық бюджеттің түсімдерінің құрамында Жұмыспен қамту 2020 бағдарламасының екінші бағыты шеңберінде жетіспейтін инженерлік-коммуникациялық инфрақұрылымды дамыту мен жайластыруға 0 мың теңге сомасында нысаналы даму трансферттер көзделгені ескерілсін.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15-2 тармақпен толықтырылды - Қарағанды облысы Балқаш қалалық мәслихатының 2012.04.11 </w:t>
      </w:r>
      <w:r>
        <w:rPr>
          <w:rFonts w:ascii="Times New Roman"/>
          <w:b w:val="false"/>
          <w:i w:val="false"/>
          <w:color w:val="000000"/>
          <w:sz w:val="28"/>
        </w:rPr>
        <w:t>N 3/33</w:t>
      </w:r>
      <w:r>
        <w:rPr>
          <w:rFonts w:ascii="Times New Roman"/>
          <w:b w:val="false"/>
          <w:i w:val="false"/>
          <w:color w:val="ff0000"/>
          <w:sz w:val="28"/>
        </w:rPr>
        <w:t xml:space="preserve"> (2012.01.01 бастап қолданысқа енеді); өзгеріс енгізілді - Қарағанды облысы Балқаш қалалық мәслихатының 2012.12.14 </w:t>
      </w:r>
      <w:r>
        <w:rPr>
          <w:rFonts w:ascii="Times New Roman"/>
          <w:b w:val="false"/>
          <w:i w:val="false"/>
          <w:color w:val="000000"/>
          <w:sz w:val="28"/>
        </w:rPr>
        <w:t xml:space="preserve">N 11/87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p>
    <w:bookmarkStart w:name="z17" w:id="21"/>
    <w:p>
      <w:pPr>
        <w:spacing w:after="0"/>
        <w:ind w:left="0"/>
        <w:jc w:val="both"/>
      </w:pPr>
      <w:r>
        <w:rPr>
          <w:rFonts w:ascii="Times New Roman"/>
          <w:b w:val="false"/>
          <w:i w:val="false"/>
          <w:color w:val="000000"/>
          <w:sz w:val="28"/>
        </w:rPr>
        <w:t>
      16. Балқаш қаласы әкімдігінің 2012 жылға арналған резерві 17 359 мың теңге сомасында бекітілсін.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Қарағанды облысы Балқаш қалалық мәслихатының 2012.04.11 </w:t>
      </w:r>
      <w:r>
        <w:rPr>
          <w:rFonts w:ascii="Times New Roman"/>
          <w:b w:val="false"/>
          <w:i w:val="false"/>
          <w:color w:val="000000"/>
          <w:sz w:val="28"/>
        </w:rPr>
        <w:t>N 3/33</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p>
    <w:bookmarkStart w:name="z18" w:id="22"/>
    <w:p>
      <w:pPr>
        <w:spacing w:after="0"/>
        <w:ind w:left="0"/>
        <w:jc w:val="both"/>
      </w:pPr>
      <w:r>
        <w:rPr>
          <w:rFonts w:ascii="Times New Roman"/>
          <w:b w:val="false"/>
          <w:i w:val="false"/>
          <w:color w:val="000000"/>
          <w:sz w:val="28"/>
        </w:rPr>
        <w:t xml:space="preserve">
      17. Қоңырат, Саяқ, Гүлшат кенттерінде жүзеге асырылатын бюджеттік бағдарламалар бойынша шығындары 2012 жылға арналған қалалық бюджет шығындарының құрамында, осы шешімге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қосымшаларына</w:t>
      </w:r>
      <w:r>
        <w:rPr>
          <w:rFonts w:ascii="Times New Roman"/>
          <w:b w:val="false"/>
          <w:i w:val="false"/>
          <w:color w:val="000000"/>
          <w:sz w:val="28"/>
        </w:rPr>
        <w:t xml:space="preserve"> сәйкес белгіленсін.</w:t>
      </w:r>
    </w:p>
    <w:bookmarkEnd w:id="22"/>
    <w:bookmarkStart w:name="z19" w:id="23"/>
    <w:p>
      <w:pPr>
        <w:spacing w:after="0"/>
        <w:ind w:left="0"/>
        <w:jc w:val="both"/>
      </w:pPr>
      <w:r>
        <w:rPr>
          <w:rFonts w:ascii="Times New Roman"/>
          <w:b w:val="false"/>
          <w:i w:val="false"/>
          <w:color w:val="000000"/>
          <w:sz w:val="28"/>
        </w:rPr>
        <w:t xml:space="preserve">
      18. 2012 жылға арналған қалалық бюджетті орындау барысында, осы шешімге </w:t>
      </w:r>
      <w:r>
        <w:rPr>
          <w:rFonts w:ascii="Times New Roman"/>
          <w:b w:val="false"/>
          <w:i w:val="false"/>
          <w:color w:val="000000"/>
          <w:sz w:val="28"/>
        </w:rPr>
        <w:t>7 қосымшаға</w:t>
      </w:r>
      <w:r>
        <w:rPr>
          <w:rFonts w:ascii="Times New Roman"/>
          <w:b w:val="false"/>
          <w:i w:val="false"/>
          <w:color w:val="000000"/>
          <w:sz w:val="28"/>
        </w:rPr>
        <w:t xml:space="preserve"> сәйкес, жергілікті бюджеттік бағдарламалар секвестрлеуге жатпайтындығы белгіленсін.</w:t>
      </w:r>
    </w:p>
    <w:bookmarkEnd w:id="23"/>
    <w:bookmarkStart w:name="z20" w:id="24"/>
    <w:p>
      <w:pPr>
        <w:spacing w:after="0"/>
        <w:ind w:left="0"/>
        <w:jc w:val="both"/>
      </w:pPr>
      <w:r>
        <w:rPr>
          <w:rFonts w:ascii="Times New Roman"/>
          <w:b w:val="false"/>
          <w:i w:val="false"/>
          <w:color w:val="000000"/>
          <w:sz w:val="28"/>
        </w:rPr>
        <w:t xml:space="preserve">
      19. Заңды тұлғалардың жарғылық капиталын құруға немесе ұлғайтуға және бюджеттік инвестициялық жобаларды (бағдарламаларды) іске асыруға бағытталған бюджеттік бағдарламаларға бөліне отырып, 2012 жылға арналған қалалық бюджеттің дамуының бюджеттік бағдарламаларының тізбесі, осы шешімге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24"/>
    <w:bookmarkStart w:name="z21" w:id="25"/>
    <w:p>
      <w:pPr>
        <w:spacing w:after="0"/>
        <w:ind w:left="0"/>
        <w:jc w:val="both"/>
      </w:pPr>
      <w:r>
        <w:rPr>
          <w:rFonts w:ascii="Times New Roman"/>
          <w:b w:val="false"/>
          <w:i w:val="false"/>
          <w:color w:val="000000"/>
          <w:sz w:val="28"/>
        </w:rPr>
        <w:t>
      20. Осы шешім 2012 жылдың 1 қаңтарынан бастап қолданысқа енеді.</w:t>
      </w:r>
    </w:p>
    <w:bookmarkEnd w:id="2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Балмагамбетов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Сторожко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2011 жылғы 8 желтоқсандағы</w:t>
            </w:r>
            <w:r>
              <w:br/>
            </w:r>
            <w:r>
              <w:rPr>
                <w:rFonts w:ascii="Times New Roman"/>
                <w:b w:val="false"/>
                <w:i w:val="false"/>
                <w:color w:val="000000"/>
                <w:sz w:val="20"/>
              </w:rPr>
              <w:t>N 54/410 шешіміне</w:t>
            </w:r>
            <w:r>
              <w:br/>
            </w:r>
            <w:r>
              <w:rPr>
                <w:rFonts w:ascii="Times New Roman"/>
                <w:b w:val="false"/>
                <w:i w:val="false"/>
                <w:color w:val="000000"/>
                <w:sz w:val="20"/>
              </w:rPr>
              <w:t>1 қосымша</w:t>
            </w:r>
          </w:p>
        </w:tc>
      </w:tr>
    </w:tbl>
    <w:bookmarkStart w:name="z23" w:id="26"/>
    <w:p>
      <w:pPr>
        <w:spacing w:after="0"/>
        <w:ind w:left="0"/>
        <w:jc w:val="left"/>
      </w:pPr>
      <w:r>
        <w:rPr>
          <w:rFonts w:ascii="Times New Roman"/>
          <w:b/>
          <w:i w:val="false"/>
          <w:color w:val="000000"/>
        </w:rPr>
        <w:t xml:space="preserve"> 2012 жылға арналған қалалық бюджет</w:t>
      </w:r>
    </w:p>
    <w:bookmarkEnd w:id="26"/>
    <w:p>
      <w:pPr>
        <w:spacing w:after="0"/>
        <w:ind w:left="0"/>
        <w:jc w:val="both"/>
      </w:pPr>
      <w:r>
        <w:rPr>
          <w:rFonts w:ascii="Times New Roman"/>
          <w:b w:val="false"/>
          <w:i w:val="false"/>
          <w:color w:val="ff0000"/>
          <w:sz w:val="28"/>
        </w:rPr>
        <w:t xml:space="preserve">
      Ескерту. 1-қосымша жаңа редакцияда - Қарағанды облысы Балқаш қалалық мәслихатының 2012.12.14 N 11/87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5334218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2613699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743750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743750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172954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109664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2575681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2575681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2575681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46"/>
        <w:gridCol w:w="941"/>
        <w:gridCol w:w="941"/>
        <w:gridCol w:w="7346"/>
        <w:gridCol w:w="19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5410326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әкiмiнiң қызметiн қамтамасыз ету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бюджеттiң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Жекешелендiру, коммуналдық меншiктi басқару, жекешелендiруден кейiнгi қызмет және осыған байланысты дауларды реттеу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меншiкке түскен мүлiктi есепке алу, сақтау, бағалау және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мемлекеттiк жоспарлау жүйесiн қалыптастыру мен дамыту және ауданды (облыстық маңызы бар қаланы) басқару саласындағы мемлекеттiк саясатты iске асыру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қауiпсiздiгiн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2497384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2213323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2213323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2078740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жеткiншектерге қосымша бiлiм беру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берiлетiн трансферттер есебiнен "Назарбаев Зияткерлiк мектептерi" ДБҰ-ның оқу бағдарламалары бойынша бiлiктiлiктi арттырудан өткен мұғалiмдерге еңбекақыны арттыру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 - 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мекемелерi үшiн оқулықтар мен оқу-әдiстемелiк кешендердi сатып алу және жеткiзу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iс-шараларды өткiзу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берiлетiн трансферттер есебiнен жетiм баланы (жетiм балаларды) және ата-аналарының қамқорынсыз қалған баланы (балаларды) күтiп-ұстауға асыраушыларына ай сайынғы ақшалай қаражат төлемдерi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объектiлерiн салу және реконструкциялау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берiлетiн трансферттер есебiнен және Қазақстан Республикасы Денсаулық сақтау саласын дамытудың 2011-2015 жылдарға арналған "Саламатты Қазақстан" мемлекеттiк бағдарламасы шеңберiнде iс-шаралар өткiзу"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атаулы әлеуметтiк көмек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көмегiн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тәрбиеленiп оқытылатын мүгедек балаларды материалдық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дейiнгi балаларға мемлекеттiк жәрдемақылар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Мүгедектердi оңалту жеке бағдарламасына сәйкес, мұқтаж мүгедектердi мiндеттi гигиеналық құралдармен және ымдау тiлi мамандарының қызмет көрсетуiн, жеке көмекшiлермен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қызметiн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өкiлдiк органдардың шешiмi бойынша бiлiм беру ұйымдарының күндiзгi оқу нысанында бiлiм алушылар мен тәрбиеленушiлердi қоғамдық көлiкте (таксиден басқа) жеңiлдiкпен жол жүру түрiнде әлеуметтiк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органның күрделi шығыстары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1469142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үй қорының сақталуын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412073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коммуналдық тұрғын үй қорының тұрғын үйiн жобалау, салу және (немесе)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 коммуникациялық инфрақұрылымды жобалау, дамыту, жайластыру және (немесе)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221447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инспекциясы бөлiмi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тұрғын үй қоры саласындағы мемлекеттiк саясатты iске асыру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659561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654561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iстеуi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335837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318724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көшелерiн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298378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көшелерiн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238406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мәдени-демалыс жұмыстарын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түрлерiн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және туризм объектiлерiн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мемлекеттiк ақпараттық саясат жүргiзу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мемлекеттiк ақпараттық саясатты жүргiзу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тiлдердi және мәдениеттi дамыту саласындағы мемлекеттiк саясатты iске асыру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мемлекеттiлiктi нығайту және азаматтардың әлеуметтiк сенiмдiлiгiн қалыптастыру саласында мемлекеттiк саясатты iске асыру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өңiрлiк бағдарламаларды iске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ауыл шаруашылығы және ветеринария саласындағы мемлекеттiк саясатты iске асыру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көмiндiлерiнiң (биотермиялық шұңқырлардың) жұмыс iстеуiн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мемлекеттiк саясатты iске асыру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iс-шаралар жүргiзу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құрылыс, сәулет және қала құрылысы саласындағы мемлекеттiк саясатты iске асыру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155404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155404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қалалық (ауылдық), қала маңындағы және ауданiшiлiк қатынастар бойынша жолаушылар тасымалдарын субсидиялау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512691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кәсiпкерлiк пен өнеркәсiптi дамыту саласындағы мемлекеттiк саясатты iске асыру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324169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тұрғын үй-коммуналдық шаруашылығы, жолаушылар көлiгi және автомобиль жолдары саласындағы мемлекеттiк саясатты iске асыру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абаттандыру мәселелерін шешуге іс-шаралар өткізу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дене шынықтыру және спорт бөлiмi қызметiн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трансферттердi қайтару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объектiлерiнiң жалпы мүлкiн жөндеу жүргiзуге арналған бюджеттiк кредиттер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1954"/>
        <w:gridCol w:w="49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59509</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59509</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2011 жылғы 8 желтоқсандағы</w:t>
            </w:r>
            <w:r>
              <w:br/>
            </w:r>
            <w:r>
              <w:rPr>
                <w:rFonts w:ascii="Times New Roman"/>
                <w:b w:val="false"/>
                <w:i w:val="false"/>
                <w:color w:val="000000"/>
                <w:sz w:val="20"/>
              </w:rPr>
              <w:t>N 54/410 шешіміне</w:t>
            </w:r>
            <w:r>
              <w:br/>
            </w:r>
            <w:r>
              <w:rPr>
                <w:rFonts w:ascii="Times New Roman"/>
                <w:b w:val="false"/>
                <w:i w:val="false"/>
                <w:color w:val="000000"/>
                <w:sz w:val="20"/>
              </w:rPr>
              <w:t>2 қосымша</w:t>
            </w:r>
          </w:p>
        </w:tc>
      </w:tr>
    </w:tbl>
    <w:bookmarkStart w:name="z25" w:id="27"/>
    <w:p>
      <w:pPr>
        <w:spacing w:after="0"/>
        <w:ind w:left="0"/>
        <w:jc w:val="left"/>
      </w:pPr>
      <w:r>
        <w:rPr>
          <w:rFonts w:ascii="Times New Roman"/>
          <w:b/>
          <w:i w:val="false"/>
          <w:color w:val="000000"/>
        </w:rPr>
        <w:t xml:space="preserve"> 2013 жылға арналған қалалық бюджет</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3700498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2562131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69"/>
        <w:gridCol w:w="1180"/>
        <w:gridCol w:w="1180"/>
        <w:gridCol w:w="5779"/>
        <w:gridCol w:w="24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3624670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2577349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2411807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2411807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2325520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оқушылары мен тәрбиеленушілерді қоғамдық көлікте (таксиден басқа) жеңілдікпен жол жүру түрінде әлеуметтік қолдау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101288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101288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101288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101288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2011 жылғы 8 желтоқсандағы</w:t>
            </w:r>
            <w:r>
              <w:br/>
            </w:r>
            <w:r>
              <w:rPr>
                <w:rFonts w:ascii="Times New Roman"/>
                <w:b w:val="false"/>
                <w:i w:val="false"/>
                <w:color w:val="000000"/>
                <w:sz w:val="20"/>
              </w:rPr>
              <w:t>N 54/410 шешіміне</w:t>
            </w:r>
            <w:r>
              <w:br/>
            </w:r>
            <w:r>
              <w:rPr>
                <w:rFonts w:ascii="Times New Roman"/>
                <w:b w:val="false"/>
                <w:i w:val="false"/>
                <w:color w:val="000000"/>
                <w:sz w:val="20"/>
              </w:rPr>
              <w:t>3 қосымша</w:t>
            </w:r>
          </w:p>
        </w:tc>
      </w:tr>
    </w:tbl>
    <w:bookmarkStart w:name="z27" w:id="28"/>
    <w:p>
      <w:pPr>
        <w:spacing w:after="0"/>
        <w:ind w:left="0"/>
        <w:jc w:val="left"/>
      </w:pPr>
      <w:r>
        <w:rPr>
          <w:rFonts w:ascii="Times New Roman"/>
          <w:b/>
          <w:i w:val="false"/>
          <w:color w:val="000000"/>
        </w:rPr>
        <w:t xml:space="preserve"> 2014 жылға арналған қалалық бюджет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4039887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2719342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574"/>
        <w:gridCol w:w="1211"/>
        <w:gridCol w:w="1211"/>
        <w:gridCol w:w="5928"/>
        <w:gridCol w:w="24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4039887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148277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2975198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155211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155211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155211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2687825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214274</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165378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оқушылары мен тәрбиеленушілерді қоғамдық көлікте (таксиден басқа) жеңілдікпен жол жүру түрінде әлеуметтік қолдау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172889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112045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70974</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247964</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52942</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52942</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38323</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83833</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14294</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44733</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23672</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108379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108379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108379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108379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66062</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54844</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2011 жылғы 8 желтоқсандағы</w:t>
            </w:r>
            <w:r>
              <w:br/>
            </w:r>
            <w:r>
              <w:rPr>
                <w:rFonts w:ascii="Times New Roman"/>
                <w:b w:val="false"/>
                <w:i w:val="false"/>
                <w:color w:val="000000"/>
                <w:sz w:val="20"/>
              </w:rPr>
              <w:t>N 54/410 шешіміне</w:t>
            </w:r>
            <w:r>
              <w:br/>
            </w:r>
            <w:r>
              <w:rPr>
                <w:rFonts w:ascii="Times New Roman"/>
                <w:b w:val="false"/>
                <w:i w:val="false"/>
                <w:color w:val="000000"/>
                <w:sz w:val="20"/>
              </w:rPr>
              <w:t>4 қосымша</w:t>
            </w:r>
          </w:p>
        </w:tc>
      </w:tr>
    </w:tbl>
    <w:bookmarkStart w:name="z29" w:id="29"/>
    <w:p>
      <w:pPr>
        <w:spacing w:after="0"/>
        <w:ind w:left="0"/>
        <w:jc w:val="left"/>
      </w:pPr>
      <w:r>
        <w:rPr>
          <w:rFonts w:ascii="Times New Roman"/>
          <w:b/>
          <w:i w:val="false"/>
          <w:color w:val="000000"/>
        </w:rPr>
        <w:t xml:space="preserve"> 2012 жылда Қонырат кентінде жүзеге асырылатын бюджеттік бағдарламалар бойынша шығындар</w:t>
      </w:r>
    </w:p>
    <w:bookmarkEnd w:id="29"/>
    <w:p>
      <w:pPr>
        <w:spacing w:after="0"/>
        <w:ind w:left="0"/>
        <w:jc w:val="both"/>
      </w:pPr>
      <w:r>
        <w:rPr>
          <w:rFonts w:ascii="Times New Roman"/>
          <w:b w:val="false"/>
          <w:i w:val="false"/>
          <w:color w:val="ff0000"/>
          <w:sz w:val="28"/>
        </w:rPr>
        <w:t xml:space="preserve">
      Ескерту. 4-қосымша жаңа редакцияда - Қарағанды облысы Балқаш қалалық мәслихатының 2012.12.14 N 11/87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27"/>
        <w:gridCol w:w="1323"/>
        <w:gridCol w:w="1323"/>
        <w:gridCol w:w="6035"/>
        <w:gridCol w:w="20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әкiмiнiң қызметiн қамтамасыз ету жөнiндегi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үй қорының сақталуын ұйымдастыру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көшелерiн жарықтандыру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2011 жылғы 8 желтоқсандағы</w:t>
            </w:r>
            <w:r>
              <w:br/>
            </w:r>
            <w:r>
              <w:rPr>
                <w:rFonts w:ascii="Times New Roman"/>
                <w:b w:val="false"/>
                <w:i w:val="false"/>
                <w:color w:val="000000"/>
                <w:sz w:val="20"/>
              </w:rPr>
              <w:t>N 54/410 шешіміне</w:t>
            </w:r>
            <w:r>
              <w:br/>
            </w:r>
            <w:r>
              <w:rPr>
                <w:rFonts w:ascii="Times New Roman"/>
                <w:b w:val="false"/>
                <w:i w:val="false"/>
                <w:color w:val="000000"/>
                <w:sz w:val="20"/>
              </w:rPr>
              <w:t>5 қосымша</w:t>
            </w:r>
          </w:p>
        </w:tc>
      </w:tr>
    </w:tbl>
    <w:bookmarkStart w:name="z31" w:id="30"/>
    <w:p>
      <w:pPr>
        <w:spacing w:after="0"/>
        <w:ind w:left="0"/>
        <w:jc w:val="left"/>
      </w:pPr>
      <w:r>
        <w:rPr>
          <w:rFonts w:ascii="Times New Roman"/>
          <w:b/>
          <w:i w:val="false"/>
          <w:color w:val="000000"/>
        </w:rPr>
        <w:t xml:space="preserve"> 2012 жылда Саяқ кентінде жүзеге асырылатын бюджеттік бағдарламалар бойынша шығындар</w:t>
      </w:r>
    </w:p>
    <w:bookmarkEnd w:id="30"/>
    <w:p>
      <w:pPr>
        <w:spacing w:after="0"/>
        <w:ind w:left="0"/>
        <w:jc w:val="both"/>
      </w:pPr>
      <w:r>
        <w:rPr>
          <w:rFonts w:ascii="Times New Roman"/>
          <w:b w:val="false"/>
          <w:i w:val="false"/>
          <w:color w:val="ff0000"/>
          <w:sz w:val="28"/>
        </w:rPr>
        <w:t xml:space="preserve">
      Ескерту. 5-қосымша жаңа редакцияда - Қарағанды облысы Балқаш қалалық мәслихатының 2012.10.08 N 9/75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27"/>
        <w:gridCol w:w="1323"/>
        <w:gridCol w:w="1323"/>
        <w:gridCol w:w="6035"/>
        <w:gridCol w:w="20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әкiмiнiң қызметiн қамтамасыз ету жөнiндегi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көшелерiн жарықтандыру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2011 жылғы 8 желтоқсандағы</w:t>
            </w:r>
            <w:r>
              <w:br/>
            </w:r>
            <w:r>
              <w:rPr>
                <w:rFonts w:ascii="Times New Roman"/>
                <w:b w:val="false"/>
                <w:i w:val="false"/>
                <w:color w:val="000000"/>
                <w:sz w:val="20"/>
              </w:rPr>
              <w:t>N 54/410 шешіміне</w:t>
            </w:r>
            <w:r>
              <w:br/>
            </w:r>
            <w:r>
              <w:rPr>
                <w:rFonts w:ascii="Times New Roman"/>
                <w:b w:val="false"/>
                <w:i w:val="false"/>
                <w:color w:val="000000"/>
                <w:sz w:val="20"/>
              </w:rPr>
              <w:t>6 қосымша</w:t>
            </w:r>
          </w:p>
        </w:tc>
      </w:tr>
    </w:tbl>
    <w:bookmarkStart w:name="z33" w:id="31"/>
    <w:p>
      <w:pPr>
        <w:spacing w:after="0"/>
        <w:ind w:left="0"/>
        <w:jc w:val="left"/>
      </w:pPr>
      <w:r>
        <w:rPr>
          <w:rFonts w:ascii="Times New Roman"/>
          <w:b/>
          <w:i w:val="false"/>
          <w:color w:val="000000"/>
        </w:rPr>
        <w:t xml:space="preserve"> 2012 жылда Гүлшат кентінде жүзеге асырылатын бюджеттік бағдарламалар бойынша шығындар</w:t>
      </w:r>
    </w:p>
    <w:bookmarkEnd w:id="31"/>
    <w:p>
      <w:pPr>
        <w:spacing w:after="0"/>
        <w:ind w:left="0"/>
        <w:jc w:val="both"/>
      </w:pPr>
      <w:r>
        <w:rPr>
          <w:rFonts w:ascii="Times New Roman"/>
          <w:b w:val="false"/>
          <w:i w:val="false"/>
          <w:color w:val="ff0000"/>
          <w:sz w:val="28"/>
        </w:rPr>
        <w:t xml:space="preserve">
      Ескерту. 6-қосымша жаңа редакцияда - Қарағанды облысы Балқаш қалалық мәслихатының 2012.10.08 N 9/75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27"/>
        <w:gridCol w:w="1323"/>
        <w:gridCol w:w="1323"/>
        <w:gridCol w:w="6035"/>
        <w:gridCol w:w="20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әкiмiнiң қызметiн қамтамасыз ету жөнiндегi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көшелерiн жарықтандыру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мәдени-демалыс жұмыстарын қолдау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2011 жылғы 8 желтоқсандағы</w:t>
            </w:r>
            <w:r>
              <w:br/>
            </w:r>
            <w:r>
              <w:rPr>
                <w:rFonts w:ascii="Times New Roman"/>
                <w:b w:val="false"/>
                <w:i w:val="false"/>
                <w:color w:val="000000"/>
                <w:sz w:val="20"/>
              </w:rPr>
              <w:t>N 54/410 шешіміне</w:t>
            </w:r>
            <w:r>
              <w:br/>
            </w:r>
            <w:r>
              <w:rPr>
                <w:rFonts w:ascii="Times New Roman"/>
                <w:b w:val="false"/>
                <w:i w:val="false"/>
                <w:color w:val="000000"/>
                <w:sz w:val="20"/>
              </w:rPr>
              <w:t>7 қосымша</w:t>
            </w:r>
          </w:p>
        </w:tc>
      </w:tr>
    </w:tbl>
    <w:bookmarkStart w:name="z35" w:id="32"/>
    <w:p>
      <w:pPr>
        <w:spacing w:after="0"/>
        <w:ind w:left="0"/>
        <w:jc w:val="left"/>
      </w:pPr>
      <w:r>
        <w:rPr>
          <w:rFonts w:ascii="Times New Roman"/>
          <w:b/>
          <w:i w:val="false"/>
          <w:color w:val="000000"/>
        </w:rPr>
        <w:t xml:space="preserve"> 2012 жылға арналған қалалық бюджетті орындау барысында секвестрлеуге жатпайтын бюджеттік бағдарламалардың тізімі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17"/>
        <w:gridCol w:w="2355"/>
        <w:gridCol w:w="2355"/>
        <w:gridCol w:w="4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2011 жылғы 8 желтоқсандағы</w:t>
            </w:r>
            <w:r>
              <w:br/>
            </w:r>
            <w:r>
              <w:rPr>
                <w:rFonts w:ascii="Times New Roman"/>
                <w:b w:val="false"/>
                <w:i w:val="false"/>
                <w:color w:val="000000"/>
                <w:sz w:val="20"/>
              </w:rPr>
              <w:t>N 54/410 шешіміне</w:t>
            </w:r>
            <w:r>
              <w:br/>
            </w:r>
            <w:r>
              <w:rPr>
                <w:rFonts w:ascii="Times New Roman"/>
                <w:b w:val="false"/>
                <w:i w:val="false"/>
                <w:color w:val="000000"/>
                <w:sz w:val="20"/>
              </w:rPr>
              <w:t>8 қосымша</w:t>
            </w:r>
          </w:p>
        </w:tc>
      </w:tr>
    </w:tbl>
    <w:bookmarkStart w:name="z37" w:id="33"/>
    <w:p>
      <w:pPr>
        <w:spacing w:after="0"/>
        <w:ind w:left="0"/>
        <w:jc w:val="left"/>
      </w:pPr>
      <w:r>
        <w:rPr>
          <w:rFonts w:ascii="Times New Roman"/>
          <w:b/>
          <w:i w:val="false"/>
          <w:color w:val="000000"/>
        </w:rPr>
        <w:t xml:space="preserve"> 2012 жылға арналған қалалық бюджеттің дамудың бюджеттік бағдарламаларының тізбесі</w:t>
      </w:r>
    </w:p>
    <w:bookmarkEnd w:id="33"/>
    <w:p>
      <w:pPr>
        <w:spacing w:after="0"/>
        <w:ind w:left="0"/>
        <w:jc w:val="both"/>
      </w:pPr>
      <w:r>
        <w:rPr>
          <w:rFonts w:ascii="Times New Roman"/>
          <w:b w:val="false"/>
          <w:i w:val="false"/>
          <w:color w:val="ff0000"/>
          <w:sz w:val="28"/>
        </w:rPr>
        <w:t xml:space="preserve">
      Ескерту. 8-қосымша жаңа редакцияда - Қарағанды облысы Балқаш қалалық мәслихатының 2012.10.08 N 9/75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747"/>
        <w:gridCol w:w="1574"/>
        <w:gridCol w:w="1574"/>
        <w:gridCol w:w="72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объектiлерiн салу және реконструкциялау</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коммуналдық тұрғын үй қорының тұрғын үйiн жобалау, салу және (немесе) сатып алу</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 коммуникациялық инфрақұрылымды жобалау, дамыту, жайластыру және (немесе) сатып алу</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қызметтік тұрғын жай салу және (немесе) сатып алу және инженерлік коммуникациялық инфрақұрылымдарды дамыту (немесе) сатып алу</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бағдарламасының екінші бағыты шеңберінде жетіспейтін инженерлік-коммуникациялық инфрақұрылымды дамытуға және жайластыруға</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дамыту</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туризм объектiлерiн дамыту</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