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f597" w14:textId="dbbf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әкімінің 2011 жылғы 21 қарашадағы N 04 шешімі. Қарағанды облысы Қаражал қаласының Әділет басқармасында 2011 жылғы 21 қарашада N 8-5-115 тіркелді. Күші жойылды - Қарағанды облысы Қаражал қаласы әкімінің 2015 жылғы 2 қарашадағы N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Қаражал қаласы әкімінің 02.11.2015 N 02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қыркүйектегi Конституциялық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тармақтарына, "Қазақстан Республикасындағы жергiлiктi мемлекеттiк басқару және өзiн-өзi басқару туралы" Қазақстан Республикасының Заңының 2001 жылғы 23 қаңтардағы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қаласының әкiмi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Жәйрем-Атасу арнайы экономикалық-аймағы Әкімшілік Кеңесі төрағасының 1997 жылғы 19 сәуірдегі "Қаражал қалалық мәслихатына шығып кеткен депутаттардың орнына депутаттар сайлау бойынша учаскелер құру туралы" N 100/4 шешiмi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Қаражал қаласы және Жәйрем кенті бойынша сайлау учаскелерi қосымшаға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Сайлау учаскелерi туралы Қазақстан Республикасының 1995 жылғы 28 қыркүйектегi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 сақтала отырып бұқаралық ақпарат құралдары арқылы сайлаушыларға хабардар етiлсiн.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шешiмнiң орындалуына бақылау жасау қала әкiмiнiң орынбасары А. Құрмансейітовке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шешiм алғаш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әкiмi                                 Ғ. Әшімов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04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Қаражал қаласы және Жәйрем кенті бойынша сайлау учаскелерi N 484 сайлау учаскесі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Қаражал қаласы, 25 орам, орта жалпы білім мектебі N 7, фойе (1 қабат).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24 орам N 1, 1а, 3, 6, 8а, 16а, 18а, 20, 22, 16 үйлері, Әубәкіров көшесі N 1, 1а, 1б, 2, 2а, 3, 4, 5, 6, 7, 8, 9, 10, 11, 12, 13, 14, 15, 16, 17, 18, 19, 20, 21, 22, 23, 24, 25, 26, 27, 28 үйлері, Добровольского көшесі N 1, 3, 5, 7, 9, 11, 13, 15, 8, 10, 12, 14, 16, 20 үйлері, Пацаева көшесі N 2, 3, 4, 5, 6, 7, 9, 11, 13, 15 үйлері, Сәтбаев көшесі N 10, 12, 14, 16, 18, 13, 15, 17, 20, 21, 22, 23, 25 үйлері, Мәметов көшесі N 1, 3, 5, 7, 6, 4 үйлері, Нияз-батыр көшесі N 1, 2, 3, 4 үйлері, Лермонтов көшесі N 1, 2, 3, 4, 5, 6 үйлері, Сүлейменов көшесі N 2, 6, 3, 5, 7, 9, 11, 13 үйлері, Момышұлы көшесі N 1, 2, 2а, 2б, 3, 4, 5, 6, 7, 8, 9, 10, 12, 13, 14, 15, 16, 18, 20, 22, 24, 26 үйлері, Әбдірова көшесі N 1, 2, 2а, 3, 3а, 4, 5, 6, 7, 8, 9, 10, 11, 12, 13, 14, 15, 16, 17, 18, 19, 20, 21, 22, 23 үйлері, Мақатаев көшесі N 4, 6, 8, 10, 12, 14, 16, 18, 20 үйлері, Амангелді көшесі N 3, 3а, 5, 7, 9, 11, 13, 15, 17, 19, 4, 6, 8, 10, 12, 12а, 14, 16, 20 үйлері, Гагарина көшесі N 1, 2, 3, 5, 7, 9, 11, 13, 15, 17, 19, 4, 6, 8, 10, 12, 14, 16, 18, 20, 22 үйлері, Карагандинская көшесі N 1, 3, 4, 5, 6, 7, 8, 9, 10, 11, 12, 13, 14, 5, 16, 17, 18, 19, 20, 22, 24, 26, 21, 23, 25, 27, 29, 31, 33, 35, 37, 39 үйлері, Кенесары көшесі N 1, 2, 3, 4, 5, 6, 7, 8, 9, 10, 11, 12, 13, 14, 15, 16, 17, 18, 19, 20, 22, 24, 21, 23, 24, 25, 26, 27, 28, 29, 30, 31, 32, 33, 35, 36, 37, 39, 39а үйлері, Молдагулова көшесі N 1, 7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Қаражал қаласы, Абай көшесі, 10 үй, мәдени-сауық орталығы, мрамор залы (2 қабат).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Космонавтов көшесі N 4, 8, 10, 12, 14, 16, 13, үйлері, Титова көшесі N 3а, 3, 5 үйлері, Ленин көшесі N 2, 4, 6, 8, 14, 7, 9, 15, 17, 6а үйлері, Пушкин көшесі N 3, 5, 7 көшесі, Сары-Тоқа көшесі N 3, 5, 2, 4, 6 үйлері, Уәлиханов көшесі N 3, 5, 4, 6, 8 үйлері, Горького көшесі N 3, 5, 7 үйлері, Дүкенов көшесі N 1, 3, 11, 13, 2, 4, 6, 10, 14, 18 үйлері, Байдалы би көшесі N 1, 2, 3, 4, 5, 6, 7, 8, 9, 10, 11, 12, 13, 14 үйлері, Мақаев көшесі N 1, 2, 3, 4, 5, 6, 7, 8, 9, 10, 11, 12, 14 үйлері, Жұмабаев көшесі N 1, 2, 3, 4, 5, 6, 8, 9, 10, 12 үйлері, Қабанбай батыр көшесі N 1, 3, 5, 7, 9, 11, 13, 2, 4, 6 көшесі, Мұсұлманбеков көшесі N 1, 2, 3, 4, 5, 6, 8, 10, 11, 12, 14 үйлері, Таттімбет көшесі N 1, 3, 5, 7, 9, 11, 13, 2, 4, 6, 8, 10, 12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Қаражал қаласы, Строительная көшесі, бұрыңғы Баспахана ғимараты фойесі.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Шайхин көшесі N 2, 4, 6, 5, 7, 9, 13, 15, 17, 19, 21 үйлері, Кляцкого көшесі N 2, 7, 4, 4а, 5, 3, 8, 16, 18 үйлері, Кәдірсізов көшесі N 4, 6, 10, 12, 14, 13, 16, 18, 18а, 3, 5, 11, 13, 15, 15а, 19, 21, 23, 25 үйлері, Ысқақов көшесі N 1, 3, 9, 11, 13, 19, 21, 23, 29, 31 үйлері, Мира тар көшесі N 4, 6, 8, 10, 3, 5, 7, 9, 11 көшесі, Айтеке би N 3, 7, 24, 27, 20, 18, 16 үйлері, Қазыбек би көшесі N 1, 3, 5, 9, 11, 17, 19, 21, 23, 25, 27, 10, 12, 22, 24, 26, 28, 30, 32, 34, Қошмағамбетов көшесі N 1, 3, 5, 7, 9, 11, 13, 2, 4, 6, 8, 10, 12, 14, 16, 18, 20 үйлері, Мира көшесі N 1, 3, 5, 7, 9, 11, 13, 17, 19, 21, 23, 25, 27, 2, 4, 6а, 6б, 18, 20, 22, 24, 26, 28, 30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Қаражал қаласы, Ысқақов көшесі, бұрыңғы пошта ғимараты (1 қабат).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көшесі N 1, 2, 3, 4, 7, 8, 11, 14, 15, 13, 18, 19, 21, 23 үйлері, Естай көшесі N 1, 2, 6, 6а, 8, 13, 14, 15, 16, 17, 18, 21, 22, 23, 24, 25, 26 үйлері, Сейфуллин көшесі N 1, 2, 5, 19, 20, 21, 26, 23, 25 үйлері, Ығыбаева көшесі N 1, 3, 5, 7, 9, 9а, 11, 4, 6, 6а, 8, 8а, 8б, 10, 10а, 12, 14, 20, 22 үйлері, Қазыбек би көшесі N 31, 33, 35, 37, 39, 41, 43, 38, 40, 42, 44, 46 үйлері, Мира көшесі N 29, 30, 31, 33а, 35, 37, 39, 41, 43, 45, 47, 49, 56, 58, 60, 64, 68, 70, 72, 74, 32, 34, 34а, 36, 36а, 38, 38а, 40, 40а, 42, 44 үйлері. Ысқақова көшесі N 8, 10, 14, 16, 18, 20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Қаражал қаласы, Әлиева көшесі, бұрыңғы жөндеу құрылыс басқармасының ғимараты, мәжіліс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Ескі Қаражал, 6505 Әскери бөлімшесі, Бұлақ ауыл, Степная көшесі, Әлиева көшесі N 1, 2, 2а, 3, 4, 5, 6, 8, 9, 10, 11, 11а, 12, 13, 14, 15, 16, 17, 18, 19, 20, 15а, 22, 23, 25, 27, 29, 30, 31, 32, 33, 34, 35, 36, 37, 38, 39, 40, 41, 42, 43, 44, 45 үйлері, Бұлқышева көшесі N 1, 2, 3, 4, 5, 6, 7, 8, 8а, 9, 10, 11, 12, 13, 14, 15, 16, 17, 18, 19, 20, 21, 22, 23, 24, 25, 26, 27, 28, 29, 30, 31, 32, 33, 34, 35, 36, 37, 38, 39, 40, 41, 42, 43, 44, 45, 46, 47, 48, 50, 52, 53, 55, 69, 70, 72, 74, 76 үйлері, Ақбиева көшесі N 2, 3, 4, 4а, 5, 6, 8, 9, 9а, 7, 13, 14, 15, 18, 17 үйлері, Әлсейіт көшесі N 1, 2, 2а, 3, 4, 5, 6, 7, 8, 9, 11, 13, 15, 17, 19, 16, 18, 20, 21, 23, 25, 27 үйлері, Ықыласов көшесі N 3, 5, 6, 7, 8, 9, 10, 11, 12, 13, 14а, 14б, 15, 16, 18 үйлері, Танаш-Батыр көшесі N 1, 2, 3, 4, 5, 9 үйлері, Жақыпов көшесі N 1, 1а, 2, 3, 5, 7, 16, 18, 20, 22, 15, 17, 26, 28, 30, 32, 34, 36, 38, 21, 23, 25, 27, 29 үйлері, Асан Кайғы көшесі N 2, 6, 8, 10, 12, 14, 16, 18 үйлері, Ахатов көшесі N 3, 4, 5, 6, 7, 8, 9, 10, 12, 14 үйлері, Қолмаганбет көшесі N 2, 4, 6, 8, 8а, 7, 1, 3, 10, 12, 14, 16 көшесі, Қошқарбаева көшесі N 1, 3, 5, 9, 11, 11а, 13, 2, 6, 8, 13 үйлері, Жүнүсова көшесі, Жолқанов көшесі N 5, 10, 9, 11, 13, 15, 17, 19, 21, 23, 27, 52, 60, 58, 56, 52, 40, 26, 24, 22, 18, 16, 14, 16, 16а, 8, 14 үйлері, Атасуйская көшесі N 1, 2, 3, 5, 4, 7б, 8, 11, 13, 12, 14, 19, 19а, 21, 17, 22, 26, 28, 21а, 23, 25, 29, 38, 44, 46, 28 үйлері, Средняя көшесі N 1, 2, 3, 4, 5, 6, 7, 8, 9, 10, 11, 12 үйлері, Қәрім Мусин N 1, 2, 3, 4, 5, 6, 7, 8, 9, 10, 11, 12, 13, 14, 16, 18, 22, 28, 27 үйлері, Чайковского көшесі N 1, 2, 3, 4, 5, 6, 7, 8 үйлері, Әуезова көшесі N 1, 3, 5, 7, 2, 8, 10, 12, 14, 16 үйлері, Почтовый тар көшесі N 13, 11, 9, 6 үйлері, Карьерный тар көшесі N 3, 5, 9, 11, 13, 6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489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Қаражал қаласы, орта жалпы білім мектебі N 5, N 2 кабинет, (1 қабат).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станция Каражал - Сейсембекова көшесі N 1, 2, 3, 4, 5, 6, 7, 8, 9, 10, 11, 12, 13, 14, 15, 16, 17, 18, 19, 20 үйлері, Кедей тобе көшесі N 1, 3, 5, 7, 9, 11, 13, 15, 17, 2, 4, 6, 8, 10, 12, 14, 16, 18 үйлері, Алтай Қарпык көшесі N 2, 2а, 3, 5а, 4, 7а, 8, 9, 10, 7, 14, 6, 13, 13а, 14а, 18, 18а, 19, 9а, 20, 25, 26, 30, 28, 29 үйлері, Теміржол көшесі N 1, 3, 6, 5, 8, 9, 9а, 10, 11, 12, 13, 2, 3, 3а, 4, 4а, 4б, 5, 6, 7, 8, 10, 11, 14, 14б, 10а, 10в, 12, 13, 14, 14а, 15, 16, 16а, 17а, 18, 19, 22, 22а, 22б, 24, 24а, 24б, 26, 27, 27а, 28, 28а, 29, 30, 31, 31а, 32, 34, 35, 36, 37, 38, 40, 41, 43, 44, 45, 46, 47, 48, 49, 50, 51 үйлері, Транспортная көшесі N 1, 7 үйлері, Беляева көшесі N 1, 2, 5 үйлері, Қаражал көшесі N 1, 3, 5, 7, 9, 11а, 13, 17а, 17, 19, 21, 23, 25, 2, 4, 6, 12, 14, 20, 22, 22а, 24, 26, 28, 31, 33, 29, 30, 32, 34, 36, 25, 36 үйлері, Өртөбе көшесі N 1, 3, 5, 7, 9, 4, 6, 8, 10 үйлері, Құлагер көшесі N 1, 2, 3, 5, 6, 4 үйлері, Бұлақ ауыл, Степная көшесі.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490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Қаражал қаласы, Актай кенті, N 6 орта жалпы білім мектебі, фойесі (1 қабат).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Қтай, Шалғия орам Ктай Атаcуйская көшесі N 4, 5, 6, 7, 8, 9, 1, 11, 12, 12а, 13, 14, 15, 16, 17, 18, 19, 20, 21, 22, 23, 24, 25, 26, 26а, 27, 27а, 28, 29, 30, 31, 33, 34, 35, 36, 37, 38, 39, 40, 41, 42, 43, 44, 45, 46, 47, 48, 49, 50, 51, 52, 53, 54, 55, 56, 57, 57а, 58, 59, 60, 61, 61а, 62, 63, 63а, 64, 64а, 65, 65а, 66, 67, 68, 69, 70, 71, 72, 73 үйлері, Теміржол орамы Ктай, ішкі істер басқармасы подхозы, подъем, пионерлагерь, Қылыш су қоймасы, Шалғия кенті, К. Маркса көшесі N 3, 7, 9, 10, 11, 13, 15, 16, 17, 18, 19, 20, 22 көшесі, Фрунзе көшесі N 12, 18, 20 үйлері, Геологическая көшесі N 2, 3, 4, 5, 6, 8, 10, 12 үйлері, Космонавтов көшесі N 6, 7, 11, 13, 15, 16 үйлері, Школьная көшесі N 2, 5 үйлері, Набережная көшесі N 7 үй, Шалғия курорты, метеостанция, 40 скважина.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796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Қаражал қаласы, Абая көшесі, N 11 үй, N 3 орта жалпы білім мектебі, мәжіліс залы (1 қабат).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Гацембиллер көшесі N 1, 2, 3, 4, 5, 6, 7, 8, 8а, 9, 10, 10а, 11, 12, 12а, 14, 14а, 16, 16а, 17, 18, 18а, 19, 20, 20а, 23, 25, 27, 29, 31, 29а үйлері, Горняков көшесі N 1, 2, 3, 4, 5, 6, 7, 8, 9, 10, 11, 12, 13, 14, 15, 16, 16а, 17, 19, 21, 23, 25, 27, 29 үйлері, Абай көшесі N 10, 12, 13, 14, 15, 16, 17, 18, 19, 20, 21, 22, 23, 24, 25, 26, 28, 30, 32, 34, 36, 38, 27, 29, 31, 33, 35, 37, 41, 43, 45, 19, 51 үйлері, 25 орам N 4, 7, 6, 8, 8а, 10, 11, үйлері, 12 орам N 35, 3, 4, 1 үйлері, Битабара көшесі N 3, 5, 11, 11а, 13, 15, 17, 19, 21, 23, 25, 27, 29, 31, 35, 37, 39, 41, 43, 43а, 45 үйлері, Шевченко көшесі N 1, 1а, 3, 5, 7, 11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Жәйрем кенті, Мұратбаев көшесі, 11 үй, N 30 орта жалпы білім мектебі, мәжіліс залы (2 қабат).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2 орам Октябрьская көшесі 2, 8, 10 үйлері, Мұратбаев көшесі 7, 9 үйлері, Металлургов көшесі 15, 17,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492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Жәйрем кенті, Абая көшесі, N 22 үй, мәдени-сауық орталығы, мрамор залы (2 қабат).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1 орам Мамаева көшесі, Абай көшесі N 1 бастап 19 дейін үйлері, Металлургов көшесі N 21, 23, Дәрібеков тар көшесі (Горняков), Садовая тар көшесі, Мұратбаев көшесі – тақ жағы, Строителей тар көшесі, саяжайлар.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493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Жәйрем кенті, Сейфуллин көшесі, N 10а үй, "Балдырған" бала бақшасы, ән залы (1 қабат).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7 орам Металлургов көшесі N 31, 31/1, 33, 35, 35/1, 37/1 үйлері, Сейфуллина көшесі N 10 үй, Асатова көшесі 15 үй, 8 орам Асатова көшесі 6/1, 12/1, 14 үйлері, Мира көшесі 3 үй, Металлургов көшесі 47, 49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Жәйрем кенті, Металлургов көшесі, N 85 үй, орта білім мектебі N 10, холл (1 қабат).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14 орам Шынтуринова көшесі N 28, 30, 32-70 үйлері, Строителей көшесі, Горняков көшесі, Сағырбаев көшесі, Садуәқасов көшесі, Восточная көшесі, Нұрмағанбетов көшесі, Геологическая көшесі, Казахстанская көшесі, Карьерная көшесі, Заводская көшесі.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495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Жәйрем кенті, Первооткрывателей көшесі, N 11 орта жалпы білім мектебі, мини-орталығы (1 қабат).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Жәйрем кен-барлау экспедициясы, бүкілодақтық құрылыс отряды, жолаушылар автокөлігі кәсіпорны, теміржол цехы.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797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Жәйрем кенті, Металлургов көшесі, N 85 үй, N 10 орта жалпы білім мектебі, холл, (2 қабат).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9 орам Социалистическая көшесі N 1 бастап 18 дейін үйлері, Дүкенов көшесі N 1 бастап 18 дейін үйлері, Сейфуллин көшесі N 18, 46 үйлері, Мәметов көшесі N 1 бастап 32 дейін үйлері, Мақатаева көшесі N 1 бастап 32 дейін үйлері, Металлургов көшесі N 61 бастап 83 дейін үйлері, Кустанайская көшесі, Самостройка Әбдірахманов көшесі, Луговая көшесі, Ералиева көшесі, 12 орам Шынтуринов көшесі- жұп жағы N 1 бастап 31 дейін үйлері, Ветеранов көшесі, Жансұғыров көшесі, Дружбы көшесі, Дәулетбеков көшесі, Мирный тар көшесі, Полярный тар көшесі, подхоз, подьем N 2, өндіріс кооперативы "Аксерке", Ескі аэропорт.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