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20af" w14:textId="e482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2010 жылғы 23 желтоқсандағы ХХХIV сессиясының N 300 "2011-2013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2011 жылғы 14 қарашадағы ХХXХIV сессиясының N 396 шешімі. Қарағанды облысы Қаражал қаласының Әділет басқармасында 2011 жылғы 24 қарашада N 8-5-116 тіркелді. Қолданылу мерзімінің аяқталуына байланысты күші жойылды - (Қарағанды облысы Қаражал қалалық мәслихатының 2013 жылғы 28 маусымдағы № 1-24/167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Қаражал қалалық мәслихатының 28.06.2013 № 1-24/167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қалалық мәслихатының 2010 жылғы 23 желтоқсандағы ХХХIV сессиясының N 300 "2011-2013 жылдарға арналған қала бюджеті туралы" (нормативтік құқықтық актілерді мемлекеттік тіркеу Тізімінде тіркеу нөмірі 8-5-105, 2010 жылғы 31 желтоқсанда N 51-1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2011 жылғы 31 наурыздағы ХХХVI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2010 жылғы 23 желтоқсандағы XXXIV сессиясының N 300 "2011-2013 жылдарға арналған қала бюджеті туралы" шешіміне өзгерістер енгізу туралы" (нормативтік құқықтық актілерді мемлекеттік тіркеу Тізімінде тіркеу нөмірі 8-5-108, 2011 жылғы 23 сәуірде N 17 "Қазыналы өңір" газетінде жарияланған), Қаражал қалалық мәслихатының 2011 жылғы 6 маусымдағы ХХХVIII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2010 жылғы 23 желтоқсандағы XXXIV сессиясының N 300 "2011-2013 жылдарға арналған қала бюджеті туралы" шешіміне өзгерістер енгізу туралы" (нормативтік құқықтық актілерді мемлекеттік тіркеу Тізімінде тіркеу нөмірі 8-5-111, 2011 жылғы 2 шілдеде N 27 "Қазыналы өңір" газетінде жарияланған), Қаражал қалалық мәслихатының 2011 жылғы 17 тамыздағы ХХХХI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2010 жылғы 23 желтоқсандағы XXXIV сессиясының N 300 "2011-2013 жылдарға арналған қала бюджеті туралы" шешіміне өзгерістер енгізу туралы" (нормативтік құқықтық актілерді мемлекеттік тіркеу Тізімінде тіркеу нөмірі 8-5-114, 2011 жылғы 3 қыркүйекте N 36 "Қазыналы өңір" газетінде жарияланған) шешімдерімен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"1 287 231" сандары "1 349 016"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"556 584" сандары "556 511"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"1 886" сандары "10 230"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"693" сандары "874"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"728 068" сандары "781 401"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"1 380 721" сандары "1 390 005"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92 680" сандары "алу 40 179"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"92 680" сандары "40 179"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саны "52 501"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>, осы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ХХХХIV сессияның төрағасы                  Т. Қасимов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Кәдірсізов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XXXXIV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Қаражал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80"/>
        <w:gridCol w:w="538"/>
        <w:gridCol w:w="10485"/>
        <w:gridCol w:w="190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1349016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556511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160749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172293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9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720"/>
        <w:gridCol w:w="720"/>
        <w:gridCol w:w="9672"/>
        <w:gridCol w:w="198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1390005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114445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12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727946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630409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614222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59338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12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35022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12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109288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-40179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(профицитті қолдану) қаржыландыру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XXXXIV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облыстық бюджеттен түсетін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2"/>
        <w:gridCol w:w="1908"/>
      </w:tblGrid>
      <w:tr>
        <w:trPr>
          <w:trHeight w:val="69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220234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9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</w:t>
            </w:r>
          </w:p>
        </w:tc>
      </w:tr>
      <w:tr>
        <w:trPr>
          <w:trHeight w:val="60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6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6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шаруашылығы басқармасы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9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</w:t>
            </w:r>
          </w:p>
        </w:tc>
      </w:tr>
      <w:tr>
        <w:trPr>
          <w:trHeight w:val="64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коммуникациялық инфрақұрылымдардың дамуы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ресурстарын ұтымдығын жоғарлату шеңберінде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үй қорының тұрғын үй құрылысы және (немесе) 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XXXXIV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қаланың бюджеттік бағдарламаларының әкімшіліктеріне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2"/>
        <w:gridCol w:w="1908"/>
      </w:tblGrid>
      <w:tr>
        <w:trPr>
          <w:trHeight w:val="73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0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220234</w:t>
            </w:r>
          </w:p>
        </w:tc>
      </w:tr>
      <w:tr>
        <w:trPr>
          <w:trHeight w:val="31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40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40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9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9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105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7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</w:p>
        </w:tc>
      </w:tr>
      <w:tr>
        <w:trPr>
          <w:trHeight w:val="60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97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9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6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45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67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40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40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3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85745</w:t>
            </w:r>
          </w:p>
        </w:tc>
      </w:tr>
      <w:tr>
        <w:trPr>
          <w:trHeight w:val="94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коммуникациялық инфрақұрылымдардың дамуы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405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6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30" w:hRule="atLeast"/>
        </w:trPr>
        <w:tc>
          <w:tcPr>
            <w:tcW w:w="1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үй қорының тұрғын үй құрылысы және (немесе) сатып алу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XXXXIV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Жәйрем кенті әкім аппаратынан қаржыландырылатын бюджеттік бағдарламаларының шығындары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1343"/>
        <w:gridCol w:w="1926"/>
      </w:tblGrid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117118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XXXXIV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Шалғы кенті әкім аппаратынан қаржыландырылатын бюджеттік бағдарламаларының шығындары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178"/>
        <w:gridCol w:w="1926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