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673f" w14:textId="7366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қаласының аумағында Қазақстан Республикасы Президенттiгiне, Қазақстан Республикасы Парламент Мәжiлiсiне партиялық тiзiмдер бойынша, облыстық және қалалық мәслихат депутаттығына үмiткерлердiң сайлаушылармен кездесу өткiзу үшiн үй-жайларды және үгiттiк баспа материалдарын орналастыру үшiн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2011 жылғы 30 қарашадағы N 359 қаулысы. Қарағанды облысы Қаражал қаласының Әділет басқармасында 2011 жылғы 12 желтоқсанда N 8-5-117 тіркелді. Күші жойылды - Ұлытау облысы Қаражал қаласының әкімдігінің 2023 жылғы 17 ақпандағы № 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Қаражал қаласының әкімдігінің 17.02.2023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30 тамыздағы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қыркүйектегi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Президенттiгiне, Қазақстан Республикасы Парламент Мәжiлiсiне партиялық тiзiмдер бойынша, облыстық және қалалық мәслихат депутаттығына үмiткерлердiң үгiттiк баспа материалдарын орналастыру үшiн орындар анықталсын (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Президентiгiне, Қазақстан Республикасы Парламент Мәжiлiсiне партиялық тiзiмдер бойынша, облыстық және қалалық мәслихат депутаттығына үмiткерлердiң сайлаушылармен кездесу өткiзу үшiн үй-жайлар берiлсiн (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қала әкiмiнiң орынбасары А. Құрмансейітовке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Қаражал қаласының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Президентiгiне, Қазақстан Республикасы Парламент Мәжiлiсiне партиялық тiзiмдер бойынша, облыстық және қалалық мәслихат депутаттығына үмiткерлердiң үгiттiк баспа материалдарын орналастыру үшiн орындардың тiзбесi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орамдағы N 7 жалпы орта білім беру мектебінің қасында орналасқан хабарландыру үшін тақтасы.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Әлиев көшесі 24 үй мекен-жайындағы бұрыңғы жөндеу - құрылыс учаскесі кеңсе ғимаратының қасында орналасқан хабарландыру үшін тақтасы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Ысқақов және Комсомольская көшелерінің қиылысында орналасқан хабарландыру үшін стенд-тақтасы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Сайдалы Сары Тоқа және Дүкенов көшелерінің қиылысында орналасқан хабарландыру үшін стенд-тақтасы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орта білім беру мектебінің қасында орналасқан хабарландыру үшін тақтасы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30 жалпы орта білім беру мектебінің қасында Мұратбаев көшесінде орналасқан хабарландыру үшін тақтасы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Мәдени-сауық орталығының қасында орналасқан хабарландыру үшін тақталары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 бала бақшасының қасында орналасқан хабарландыру үшін тақталары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жалпы орта білім беру мектебінің қасында орналасқан хабарландыру үшін тақтасы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кенті, геологиялық-барлау экспедициясы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 жалпы орта білім беру мектебінің қасында орналасқан хабарландыру үшін тақтасы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Президентiгiне, Қазақстан Республикасы Парламент Мәжiлiсiне партиялық тiзiмдер бойынша, облыстық және қалалық мәслихат депутаттығына үмiткерлердiң сайлаушылармен кездесу өткiзу үшiн үй-жайлардың тiзбесi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өтетiн 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жалпы көлемi (шаршы метр)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орам, N 7 жалпы орта білім беру мектебінің мәжіліс залы, телефоны: 2-63-89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көшесі, N 5 орта білім беру мектебінің шағын орталығының үй-жайы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орта білім беру мектебінің фойесі, телефоны: 2-80-03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көшесі 11 үй, N 30 жалпы орта білім беру мектебінің мәжіліс залы, телефоны: 2-14-43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Металлургтер көшесі 87 үй, N 10 жалпы орта білім беру мектебінің мәжіліс залы, телефоны: 2-13-00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кенті, геологиялық-барлау экспедициясы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Первоткрывателей көшесі, 9-а үй, N 11 жалпы орта білім беру мектебінің мәжіліс залы, телефоны: 2-15-00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