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b18fd" w14:textId="11b18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Салық салу объектісі бірлігінен алынатын тіркелген салық ставкаларының мөлшерін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Сәтбаев қаласы мәслихатының 2011 жылғы 25 наурыздағы N 417 шешімі. Қарағанды облысы Сәтбаев қаласының Әділет басқармасында 2011 жылғы 29 сәуірде N 8-6-122 тіркелді. Күші жойылды - Қарағанды облысы Сәтбаев қалалық мәслихатының 2018 жылғы 18 сәуірдегі N 265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Сәтбаев қалалық мәслихатының 18.04.2018 N 265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2008 жылғы 10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Салық салу объектісі бірлігінен алынатын тіркелген салық ставкаларының мөлшері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"Салық салу объектісі бірлігінен алынатын тіркелген салық ставкаларының мөлшерін белгілеу туралы" Сәтбаев қалалық мәслихатының 2009 жылғы 29 қаңтардағы XVІ сессиясының N 190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(2009 жылғы 13 ақпанда Қарағанды облысы Әділет департаменті Сәтбаев қаласы Әділет басқармасында 8-6-79 нөмірімен тіркелген, "Шарайна" газетінің 2009 жылғы 20 ақпандағы 14 (1691) нөмірінде ресми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ресми жарияланғаннан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 мәслихат хатшысы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Имамбай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Сәтбаев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25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ХХХІІІ сессиясының N 417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Тіркелген салық ставкаларының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1"/>
        <w:gridCol w:w="3911"/>
        <w:gridCol w:w="6368"/>
      </w:tblGrid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 N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атауы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бір бірлігіне бір айға тіркелген салық ставкаларының мөлшері (айлық есептік көрсеткішпен)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ойыншымен ойын өткізуге арналған, ұтыссыз ойын автоматы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Біреуден артық ойыншылардың қатысуымен ойын өткізуге арналған ұтыссыз ойын автоматы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 үшін пайдаланылатын дербес компьютер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</w:tr>
      <w:tr>
        <w:trPr>
          <w:trHeight w:val="30" w:hRule="atLeast"/>
        </w:trPr>
        <w:tc>
          <w:tcPr>
            <w:tcW w:w="2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3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үстелі</w:t>
            </w:r>
          </w:p>
        </w:tc>
        <w:tc>
          <w:tcPr>
            <w:tcW w:w="6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