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cd21" w14:textId="e1ec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мәслихаттың "2011-2013 жылдарға арналған қалалық бюджет туралы" 2010 жылғы 23 желтоқсандағы XXXI сессиясының N 385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мәслихатының 2011 жылғы 17 тамыздағы N 444 шешімі. Қарағанды облысы Сәтбаев қаласының Әділет басқармасында 2011 жылғы 19 тамызда N 8-6-125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"2011 – 2013 жылдарға арналған қалалық бюджет туралы" Сәтбаев қалалық мәслихатының 2010 жылғы 23 желтоқсандағы XXXI сессиясының N 385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2010 жылғы 29 желтоқсанда 8-6-113 нөмірімен тіркелген және "Шарайна" газетінің 2010 жылғы 31 желтоқсандағы 104-105 (1865-1866) нөмірінде ресми жарияланған), "Сәтбаев қалалық мәслихаттың "2011 – 2013 жылдарға арналған қалалық бюджет туралы" 2010 жылғы 23 желтоқсандағы XXXI сессиясының N 385 шешіміне өзгерістер мен толықтырулар енгізу туралы" Сәтбаев қалалық мәслихатының 2011 жылғы 25 наурыздағы ХХХІІІ сессиясының N 415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2011 жылғы 12 сәуірде 8-6-119 нөмірімен тіркелген және "Шарайна" газетінің 2011 жылғы 20 сәуірдегі 31 (1897) нөмірінде ресми жарияланған), "Сәтбаев қалалық мәслихаттың "2011 – 2013 жылдарға арналған қалалық бюджет туралы" 2010 жылғы 23 желтоқсандағы XXXI сессиясының N 385 шешіміне өзгеріс енгізу туралы" Сәтбаев қалалық мәслихатының 2011 жылғы 9 маусымдағы ХХХІV сессиясының N 430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(Қарағанды облысы Әділет департаментінің Сәтбаев қаласы Әділет басқармасында 2011 жылғы 28 маусымда 8-6-124 нөмірімен тіркелген және "Шарайна" газетінің 2011 жылғы 6 шілдедегі 51 (1917) нөмірінде ресми жарияланған) өзгерістер мен толықтырулар енгізілген,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млрд. 115 млн. 190 мың" сандары "3 млрд. 111 млн. 354 мың"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млрд. 042 млн. 160 мың" сандары "2 млрд. 038 млн. 324 мың"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млрд. 483 млн. 961 мың" сандары "3 млрд. 480 млн. 125 мың"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"9 млн. 240 мың" сандары "7 млн. 040 мың"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абзацтағы "5 млн. 400 мың" сандары "4 млн. 364 мың"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абзацтағы ";" тыныс белгісі "." тыныс белгісіне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 алынып тасталсын;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млн. 240 мың" сандары "7 млн. 040 мың" сандарына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млн. 400 мың" сандары "4 млн. 364 мың" сандарына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млн. 799 мың" сандары "6 млн. 112 мың" сандарына ауыстырылсын;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ХХХVI сессиясының N 444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сессиясының N 385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616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2000954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7"/>
        <w:gridCol w:w="1954"/>
        <w:gridCol w:w="1954"/>
        <w:gridCol w:w="3044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706"/>
        <w:gridCol w:w="1706"/>
        <w:gridCol w:w="3029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дефициті (профициті)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-383771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дефицитін (профицитін пайдалану)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2196"/>
        <w:gridCol w:w="1415"/>
        <w:gridCol w:w="1938"/>
        <w:gridCol w:w="5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ХХХVI сессиясының N 444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 сессиясының N 385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Жезқазған кентінің бюджеттік бағдарламаларының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75"/>
        <w:gridCol w:w="1461"/>
        <w:gridCol w:w="1461"/>
        <w:gridCol w:w="538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