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3837" w14:textId="b733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Мүгедектер, бас бостандығынан айыру орындарынан босатылған адамдар, интернаттық ұйымдарды бітіруші кәмелетке толмағандар және қылмыстық-атқару инспекциясы пробация қызметінің есебінде тұрған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2011 жылғы 11 тамыздағы N 17/25 қаулысы. Қарағанды облысы Сәтбаев қаласы Әділет басқармасында 2011 жылғы 12 қыркүйекте N 8-6-126 тіркелді. Күші жойылды - Қарағанды облысы Сәтбаев қаласы әкімдігінің 2016 жылғы 27 мамырдағы № 17/09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Сәтбаев қаласы әкімдігінің 27.05.2016 № 17/09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 жаңа редакцияда - Қарағанды облысы Сәтбаев қаласы әкімдігінің 2012.10.22 N 22/01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халықты жұмыспен қамту саясатын іске асыру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Сәтбаев қаласының кәсіпорындарында, ұйымдарында және мекемелерінде меншік нысандарына қарамастан жұмыс орындарына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мүгедектер үшін жұмыс орындарының жалпы санының 3 (үш) проценті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бас бостандығынан айыру орындарынан босатылған адамдар, интернаттық ұйымдарды бітіруші кәмелетке толмағандар және қылмыстық-атқару инспекциясы пробация қызметінің есебінде тұрған адамдар үшін жұмыс орындарының жалпы санының 0,5 (нөл бүтін оннан бес) проценті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 енгізілді - Қарағанды облысы Сәтбаев қаласы әкімдігінің 2012.10.22 N 22/01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Қала кәсіпорындарының, ұйымдарының және мекемелерінің басшылары белгіленген квотаға сәйкес мүгедектерді, бас бостандығынан айыру орындарынан босатылған адамдарды және интернаттық ұйымдарды бітіруші кәмелетке толмағандарды жұмысқа орналастыру үшін жұмыс орындары санын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0"/>
        <w:gridCol w:w="10550"/>
      </w:tblGrid>
      <w:tr>
        <w:trPr>
          <w:trHeight w:val="30" w:hRule="atLeast"/>
        </w:trPr>
        <w:tc>
          <w:tcPr>
            <w:tcW w:w="1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Б.К. Шыңғысов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