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ad98" w14:textId="4faa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сайлауы кезеңінде сайлаушылармен кездесуіне арналған үй-жайлар,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2011 жылғы 2 наурыздағы N 08/01 қаулысы. Қарағанды облысы Саран қаласының Әділет басқармасында 2011 жылғы 3 наурызда N 8-7-117 тіркелді. Күші жойылды - Қарағанды облысы Саран қаласы әкімдігінің 2011 жылғы 21 қарашадағы N 42/01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Саран қаласы әкімдігінің 2011.11.21 N 42/01 (ресми жарияланған сәттен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Президенттігіне барлық кандидаттарға тең жағдайды қамтамасыз ету мақсатында,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қаласының аумақтық сайлау комиссиясымен бірлесіп (келісім бойынша) Қазақстан Республикасы Президенттігіне кандидаттардың сайлаушылармен кездесуін өткізуне арналған үй-жайлар және үгіттік баспа материалдарын орналастыруға арналған орындар осы қаулының 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Гүлмира Серікқызы Беделбаеваға және Ақтас поселкесінің әкімі Сергей Николаевич Лактюшинге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сәттен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В. Иванов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08/01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Саран қаласы және Ақтас поселкесі бойынша сайлаушылармен кездесуге арналған үй-жайлардың мекенжайлары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243"/>
        <w:gridCol w:w="6370"/>
        <w:gridCol w:w="2783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кездесуге арналған үй-жайлардың мекенжайлары және орналасқан жері (кабинет, телефон)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жалпы алаңы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қаласының балалар-жастар орталығы" коммуналдық мемлекеттік қазыналық кәсіпорны акт залы (Саран қаласы, Чкалов көшесі, 3 үй, телефон 23339, 23156, 26246)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поселкесі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"Ақтас поселкесінің мәдени-демалыс орталығы" коммуналдық мемлекеттік қазыналық кәсіпорны кіші залы (Ақтас поселкесі, Кржижановский көшесі, 16-а, телефон 55061, 55044)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Саран қаласы және Ақтас поселкесі бойынша үгіттік баспа материалдарын орналастыруға арналған орындар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877"/>
        <w:gridCol w:w="8503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даңғылы және Жеңіс көшесі қиылысындағы алаң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поселкесі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май көшесі, 16 бойынша дүкеннің қасындағы алаң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Иванов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