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a296" w14:textId="7a1a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2010 жылғы 23 желтоқсандағы 32 сессиясының "2011-2013 жылдарға арналған қалалық бюджет туралы" N 510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мәслихатының 38 сессиясының 2011 жылғы 16 тамыздағы N 598 шешімі. Қарағанды облысы Саран қаласының Әділет басқармасында 2011 жылғы 25 тамызда N 8-7-121 тіркелді. Қолданылу мерзімінің өтуіне байланысты күші жойылды (Қарағанды облысы Cаран қалалық мәслихатының 2012 жылғы 19 қаңтардағы N 2-29/6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(Қарағанды облысы Саран қалалық мәслихатының 2012.01.19 N 2-29/6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Саран қалалық мәслихатының 2010 жылғы 23 желтоқсандағы 32 сессиясының "2011-2013 жылдарға арналған қалалық бюджет туралы" N 510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тіркеу нөмірі 8–7-115, "Саран газеті" газетінде 2010 жылғы 31 желтоқсанда N 42 жарияланған), оған Саран қалалық мәслихатының 2011 жылғы 30 наурыздағы 34 сессиясының "Саран қалалық мәслихатының 2010 жылғы 23 желтоқсандағы 32 сессиясының "2011-2013 жылдарға арналған қалалық бюджет туралы" N 510 шешіміне өзгерістер енгізу туралы" N 544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тіркеу нөмірі – 8–7-118, "Саран газеті" газетінде 2011 жылғы 8 сәуірдегі N 14 жарияланған), Саран қалалық мәслихатының 2011 жылғы 28 маусымдағы 37 сессиясының "Саран қалалық мәслихатының 2010 жылғы 23 желтоқсандағы 32 сессиясының "2011-2013 жылдарға арналған қалалық бюджет туралы" N 510 шешіміне өзгерістер енгізу туралы" N 582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тіркеу нөмірі – 8–7-120, "Саран газеті" газетінде 2011 жылғы 15 шілдедегі N 28 жарияланған)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"2397213" саны "2398873"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азат жолда "747529" саны "746069"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азат жолда "10228" саны "11688"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азат жолда "1626550" саны "1628210"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"2413035" саны "2411495"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"33786" саны "36986"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азат жолда "33786" саны "36986"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К. Сатова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Р. Бекбанов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 сессиясының N 598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510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56"/>
        <w:gridCol w:w="709"/>
        <w:gridCol w:w="10195"/>
        <w:gridCol w:w="216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 мың теңге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2398873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746069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193948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193948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122800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351371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85438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220071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72873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63081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0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1628210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1628210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96"/>
        <w:gridCol w:w="738"/>
        <w:gridCol w:w="802"/>
        <w:gridCol w:w="8925"/>
        <w:gridCol w:w="218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 мың теңге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2411495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107961</w:t>
            </w:r>
          </w:p>
        </w:tc>
      </w:tr>
      <w:tr>
        <w:trPr>
          <w:trHeight w:val="10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83273</w:t>
            </w:r>
          </w:p>
        </w:tc>
      </w:tr>
      <w:tr>
        <w:trPr>
          <w:trHeight w:val="7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</w:tr>
      <w:tr>
        <w:trPr>
          <w:trHeight w:val="8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51509</w:t>
            </w:r>
          </w:p>
        </w:tc>
      </w:tr>
      <w:tr>
        <w:trPr>
          <w:trHeight w:val="8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51509</w:t>
            </w:r>
          </w:p>
        </w:tc>
      </w:tr>
      <w:tr>
        <w:trPr>
          <w:trHeight w:val="9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12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10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9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16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7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6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10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1071609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222739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222739</w:t>
            </w:r>
          </w:p>
        </w:tc>
      </w:tr>
      <w:tr>
        <w:trPr>
          <w:trHeight w:val="7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213687</w:t>
            </w:r>
          </w:p>
        </w:tc>
      </w:tr>
      <w:tr>
        <w:trPr>
          <w:trHeight w:val="9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819870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819870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700614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119256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0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4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3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174247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154963</w:t>
            </w:r>
          </w:p>
        </w:tc>
      </w:tr>
      <w:tr>
        <w:trPr>
          <w:trHeight w:val="11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9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136214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32572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13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8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13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8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</w:p>
        </w:tc>
      </w:tr>
      <w:tr>
        <w:trPr>
          <w:trHeight w:val="10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</w:p>
        </w:tc>
      </w:tr>
      <w:tr>
        <w:trPr>
          <w:trHeight w:val="14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</w:t>
            </w:r>
          </w:p>
        </w:tc>
      </w:tr>
      <w:tr>
        <w:trPr>
          <w:trHeight w:val="11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638272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354019</w:t>
            </w:r>
          </w:p>
        </w:tc>
      </w:tr>
      <w:tr>
        <w:trPr>
          <w:trHeight w:val="11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350557</w:t>
            </w:r>
          </w:p>
        </w:tc>
      </w:tr>
      <w:tr>
        <w:trPr>
          <w:trHeight w:val="9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324358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0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231892</w:t>
            </w:r>
          </w:p>
        </w:tc>
      </w:tr>
      <w:tr>
        <w:trPr>
          <w:trHeight w:val="10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81892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31892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52361</w:t>
            </w:r>
          </w:p>
        </w:tc>
      </w:tr>
      <w:tr>
        <w:trPr>
          <w:trHeight w:val="11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11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46267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</w:p>
        </w:tc>
      </w:tr>
      <w:tr>
        <w:trPr>
          <w:trHeight w:val="8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7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13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60530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46700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44999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9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9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7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9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13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7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</w:p>
        </w:tc>
      </w:tr>
      <w:tr>
        <w:trPr>
          <w:trHeight w:val="10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10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8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7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9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15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160334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158674</w:t>
            </w:r>
          </w:p>
        </w:tc>
      </w:tr>
      <w:tr>
        <w:trPr>
          <w:trHeight w:val="10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9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39484</w:t>
            </w:r>
          </w:p>
        </w:tc>
      </w:tr>
      <w:tr>
        <w:trPr>
          <w:trHeight w:val="7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9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</w:t>
            </w:r>
          </w:p>
        </w:tc>
      </w:tr>
      <w:tr>
        <w:trPr>
          <w:trHeight w:val="10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14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93"/>
        <w:gridCol w:w="709"/>
        <w:gridCol w:w="9626"/>
        <w:gridCol w:w="218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 мың теңге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33"/>
        <w:gridCol w:w="838"/>
        <w:gridCol w:w="754"/>
        <w:gridCol w:w="8921"/>
        <w:gridCol w:w="21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830"/>
        <w:gridCol w:w="747"/>
        <w:gridCol w:w="9506"/>
        <w:gridCol w:w="215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8"/>
        <w:gridCol w:w="2092"/>
      </w:tblGrid>
      <w:tr>
        <w:trPr>
          <w:trHeight w:val="315" w:hRule="atLeast"/>
        </w:trPr>
        <w:tc>
          <w:tcPr>
            <w:tcW w:w="1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-232608</w:t>
            </w:r>
          </w:p>
        </w:tc>
      </w:tr>
      <w:tr>
        <w:trPr>
          <w:trHeight w:val="315" w:hRule="atLeast"/>
        </w:trPr>
        <w:tc>
          <w:tcPr>
            <w:tcW w:w="1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 пайдалану) қаржыландыру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