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fe6b" w14:textId="628f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кезеңінде сайлаушылармен кездесуге арналған үй-жайлар, үгіттік баспа материалдарын орналастыру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әкімдігінің 2011 жылғы 21 қарашадағы N 42/01 қаулысы. Қарағанды облысы Саран қаласының Әділет басқармасында 2011 жылғы 5 желтоқсанда N 8-7-125 тіркелді. Күші жойылды - Қарағанды облысы Саран қаласының әкімдігінің 2024 жылғы 8 ақпандағы № 08/01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қаласының әкімдігінің 08.02.2024 </w:t>
      </w:r>
      <w:r>
        <w:rPr>
          <w:rFonts w:ascii="Times New Roman"/>
          <w:b w:val="false"/>
          <w:i w:val="false"/>
          <w:color w:val="ff0000"/>
          <w:sz w:val="28"/>
        </w:rPr>
        <w:t>№ 08/01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Саран қаласының аумақтық сайлау комиссиясымен бірлесіп (келісім бойынша) Президенттікке, Парламент Сенаты мен Мәжілісі, мәслихаттары депутаттығына және Қазақстан Республикасының өзге де жергiлiктi өзiн-өзi басқару органдарының мүшелігіне кандидаттардың сайлаушылармен кездесуіне арналған үй-жайлар және үгіттік баспа материалдарын орналастыруға арналған орындар осы қаулының қосымшасына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Саран қаласы әкімдігінің 2011 жылғы 2 наурыздағы "Қазақстан Республикасы Президентінің кезектен тыс сайлауы кезеңінде сайлаушылармен кездесуіне арналған үй-жайлар, үгіттік баспа материалдарын орналастыру орындарын белгілеу туралы" N 08/01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8-7-117 болып тіркелген, N 9 (577) қалалық "Саран газеті" газетінде 2011 жылы 3 наурызда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Саран қаласы әкімінің әлеуметтік сала және ішкі саясат мәселелері жөніндегі орынбасарына және Ақтас поселкесінің әкіміне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сәттен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Иванов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және Ақтас поселкесі бойынша сайлаушылармен кездесуге арналған үй-жайлардың мекенжайлары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кездесуге арналған үй-жайлардың мекенжайлары және орналасқан жері (кабинет, телефон)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жалпы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балалар-жастар орталығы" коммуналдық мемлекеттік қазыналық кәсіпорнының акт залы (Саран қаласы, Чкалов көшесі, 3 үй, телефон 23339, 23156, 26246)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шаршы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поселкесі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 поселкесінің мәдени-демалыс орталығы" коммуналдық мемлекеттік қазыналық кәсіпорнының кіші залы (Ақтас поселкесі, Кржижановский көшесі, 16-а үй, телефон 55061, 55044)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 және Ақтас поселкесі бойынша</w:t>
      </w:r>
      <w:r>
        <w:br/>
      </w:r>
      <w:r>
        <w:rPr>
          <w:rFonts w:ascii="Times New Roman"/>
          <w:b/>
          <w:i w:val="false"/>
          <w:color w:val="000000"/>
        </w:rPr>
        <w:t>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орналастыруға арналған орындар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даңғылы және Жеңіс көшесі қиылысындағы алаң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поселкесі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май көшесі, 16 үй бойынша дүкеннің қасындағы 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