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900b" w14:textId="d129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"2011-2013 жылдарға арналған қалалық бюджет туралы" 2010 жылғы 24 желтоқсандағы XХVIII сессиясының N 628/28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IV шақырылған XXXVIII сессиясының 2011 жылғы 10 қарашадағы N 751/38 шешімі. Қарағанды облысы Шахтинск қаласының Әділет басқармасында 2011 жылғы 18 қарашада N 8-8-97 тіркелді. Мерзімінің өтуіне байланысты өз қызметін тоқтатқан (Қарағанды облысы Шахтинск қалалық мәслихат аппаратының 2012 жылғы 26 қаңтардағы N 2-13/19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өз қызметін тоқтатқан (Қарағанды облысы Шахтинск қалалық мәслихат аппаратының 2012.01.26 N 2-13/19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қалалық мәслихаттың 2010 жылғы 24 желтоқсандағы XХVIII сессиясының "2011 - 2013 жылдарға арналған қалалық бюджет туралы" N 628/28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8-8-90 тіркелген, 2011 жылғы 18 ақпандағы N 7 "Шахтинский вестник" газетінде жарияланған), Шахтинск қалалық мәслихаттың 2011 жылғы 18 наурыздағы XXXI сессиясының "Шахтинск қалалық мәслихаттың "2011 - 2013 жылдарға арналған қалалық бюджет туралы" 2010 жылғы 24 желтоқсандағы XXVIII сессиясының N 628/28 шешіміне өзгерістер енгізу туралы" N 677/31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8-8-95 тіркелген, 2011 жылғы 22 сәуірдегі N 16 "Шахтинский вестник" газетінде жарияланған), Шахтинск қалалық мәслихаттың 2011 жылғы 2 тамыздағы XXXIV сессиясының "Шахтинск қалалық мәслихаттың "2011 - 2013 жылдарға арналған қалалық бюджет туралы" 2010 жылғы 24 желтоқсандағы XXVIII сессиясының N 628/28 шешіміне өзгерістер енгізу туралы" N 721/34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8-8-96 тіркелген, 2011 жылғы 9 қыркүйектегі N 36 "Шахтинский вестник"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"4 328 486" сандары "4 634 894"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"840 063" сандары "857 868"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"8 741" сандары "10 493"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"45 289" сандары "25 732"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"3 434 393" сандары "3 740 801"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"4 647 904" сандары "4 670 600"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319 418" сандары "алу 35 706"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"319 418" сандары "35 706"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сандары "283 712" деген сандарға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"50" сандары "85"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"15 200" сандары "359" деген сандарға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Сатова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97"/>
        <w:gridCol w:w="455"/>
        <w:gridCol w:w="10644"/>
        <w:gridCol w:w="18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4634894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443799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344374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3740801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3740801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5"/>
        <w:gridCol w:w="763"/>
        <w:gridCol w:w="721"/>
        <w:gridCol w:w="613"/>
        <w:gridCol w:w="8907"/>
        <w:gridCol w:w="198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4670600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185617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бюджеттi орындау және коммуналдық меншiктi (облыстық маңызы бар қала) саласындағы мемлекеттiк саясатты iске асыру жөнiндегi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448161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448161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438069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1124391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1124391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1032782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8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133443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37208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37208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2090608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480802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475002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дамыту және жайластыру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1341694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1217324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1202268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268112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213142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91576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8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5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47886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47886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7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172026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</w:t>
            </w:r>
          </w:p>
        </w:tc>
      </w:tr>
      <w:tr>
        <w:trPr>
          <w:trHeight w:val="8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37422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кәсiпкерлiк бөлiмi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283712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бюджеттен берілетін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0"/>
        <w:gridCol w:w="2010"/>
      </w:tblGrid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2324274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1450073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1450073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212199</w:t>
            </w:r>
          </w:p>
        </w:tc>
      </w:tr>
      <w:tr>
        <w:trPr>
          <w:trHeight w:val="52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52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8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бақшасының күрделі жөндеуі мен жабдықталуына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142890</w:t>
            </w:r>
          </w:p>
        </w:tc>
      </w:tr>
      <w:tr>
        <w:trPr>
          <w:trHeight w:val="5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бағдарламасын іске асыру шеңберінде іс-шаралар жүргізуге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28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</w:p>
        </w:tc>
      </w:tr>
      <w:tr>
        <w:trPr>
          <w:trHeight w:val="31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76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еңбек ақыны бөлшектеп субсидиялау, кәсіпкерлікке оқыту, жол жүруге субсидия ұсыну, жұмыспен қамту орталықтарын құруға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мен автомобиль жолдары басқармасы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ұйымдастыруына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58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390593</w:t>
            </w:r>
          </w:p>
        </w:tc>
      </w:tr>
      <w:tr>
        <w:trPr>
          <w:trHeight w:val="54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 дамытуға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</w:tr>
      <w:tr>
        <w:trPr>
          <w:trHeight w:val="54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510" w:hRule="atLeast"/>
        </w:trPr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құрылысы және (немесе) сатып алуына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бюджеттік бағдарламалар әкімшілеріне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0"/>
        <w:gridCol w:w="1990"/>
      </w:tblGrid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2324274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1450073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Ағымдағы нысаналы трансферттер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1450073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212199</w:t>
            </w:r>
          </w:p>
        </w:tc>
      </w:tr>
      <w:tr>
        <w:trPr>
          <w:trHeight w:val="49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бақшасының күрделі жөндеуі мен жабдықталуына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142890</w:t>
            </w:r>
          </w:p>
        </w:tc>
      </w:tr>
      <w:tr>
        <w:trPr>
          <w:trHeight w:val="76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2011-2015 жылдарға арналған мемлекеттік бағдарламасын іске асыру шеңберінде іс-шаралар жүргізуге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стандарттарын енгізуге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76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кәсіптік даярлауға, қайта даярлауға және біліктілігін арттыруға, еңбек ақыны бөлшектеп субсидиялау, кәсіпкерлікке оқыту, жол жүруге субсидия ұсыну, жұмыспен қамту орталықтарын құруға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1214644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1194577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ұйымдастыруына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Нысаналы даму трансферттері: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590494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(немесе) сатып алуға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390593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 дамытуға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255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  <w:tr>
        <w:trPr>
          <w:trHeight w:val="510" w:hRule="atLeast"/>
        </w:trPr>
        <w:tc>
          <w:tcPr>
            <w:tcW w:w="1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құрылысы және (немесе) сатып алуына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Шахан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693"/>
        <w:gridCol w:w="9302"/>
        <w:gridCol w:w="20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Долинка кентінде іске асырылатын бюджеттік бағдарламалар бойынша шығындар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57"/>
        <w:gridCol w:w="736"/>
        <w:gridCol w:w="9196"/>
        <w:gridCol w:w="20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XХXVIII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751/38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628/28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Новодолинский кентінде іске асырылатын бюджеттік бағдарламалар бойынша шығындар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713"/>
        <w:gridCol w:w="734"/>
        <w:gridCol w:w="9231"/>
        <w:gridCol w:w="2112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