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df36" w14:textId="0fbd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Сайлаушылармен кездесу үшін үй-жайды беру және Қазақстан Республикасының Президенттігіне, Қазақстан Республикасы Парламентінің депутаттығына, мәслихат депутаттығына кандидаттардың үгіттік баспа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2011 жылғы 24 ақпандағы N 4/14 қаулысы. Қарағанды облысы Абай ауданының Әділет басқармасында 2011 жылғы 25 ақпанда N 8-9-101 тіркелді. Күші жойылды - Қарағанды облысы Абай ауданының әкімдігінің 2015 жылғы 24 ақпандағы N 07/01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ауданының әкімдігінің 24.02.2015 N 07/01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Президенттігіне, Қазақстан Республикасы Парламентінің депутаттығына, мәслихат депутаттығына кандидаттарға сайлаушыларымен кездесуі үшін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Президенттігіне, Қазақстан Республикасы Парламентінің депутаттығына, мәслихат депутаттығына кандидаттардың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Абай ауданы әкімдігінің 2007 жылғы 11 шілдедегі "Мәслихат депутаттығына кандидаттарының үгіт басылым материалдарын орналастыру орындары туралы" N 17/02 қаулысының (нормативтік құқықтық актілерді мемлекеттік тіркеудің Тізілімінде N 8-9-33 болып тіркелген, 2007 жылғы 18 шілдедегі N 29 "Абай-Ақиқат"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 аппаратының басшысы Нина Васильевна Сергееваға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Е. Нашаров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ақпандағы 2011 жылғы N 4/14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Президенттігіне, Қазақстан Республикасы Парламентінің депутаттығына, мәслихат депутаттығына кандидаттардың сайлаушылармен кездесулерді өткізу үшін үй-жайлардың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3983"/>
        <w:gridCol w:w="5293"/>
        <w:gridCol w:w="3256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кездесулер үшін үй-жайлардың мекенжайлары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Қамтитын ауданы (шаршы метр)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үйдің көрермендер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орта мектебінің актілік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үйдің көрермендер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 орта мектебінің сынып бөлмесі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үйідің шағын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үйдің көрермендер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мектеп-бала бақша кешенінің актілік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үйдің көрермендер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клуб, Садовая көшесі 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ауылы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үйдің көрермендер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кенті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үйдің көрермендер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Құнанбаевтың атындағы орта мектебінің актілік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Вольный кенті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орта мектебінің сынып бөлмесі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кенті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 орта мектебінің сынып бөлмесі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Караған кенті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Караған орта мектебінің сынып бөлмесі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мектептің актілік залы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ақпандағы 2011 жылғы N 4/14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Президенттігіне, Қазақстан Республикасы Парламентінің депутаттығына, мәслихат депутаттығына кандидаттардың үгіттік баспа материалдарын орналастыру үшін орындардың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4700"/>
        <w:gridCol w:w="7853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материалдарды орналастыру үшін орындардың дислокациясы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көшесі, ауылдық 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көшесі, "Мечта" дүкенінің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көшесі, "Алена" дүкенінің жанында, Изумрудное ауылында, Изумрудное бастапқы мектебінің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 1 үй, Мәдиниет үйінің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50 жылдығы және Спасск көшелерінің қиылысында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Больничный көшесі 1 үй, ауылдық 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Школьный көшесі 1а үй, ауылдық 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Мичурина көшесі 12 үй, ауылдық 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 19 үй, фельдшерлік-акушерлік пункт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көшесі 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ауылы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 6 үй, "Тумба" дүкенінің сауда алаңында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кенті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 16 үй, Қазпошта бөлімінің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Пономарев көшесі 13 үй, Қазпошта бөлімінің жанында, Орталық аудандық аурухананың әкімішілік корпусының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Вольный кенті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көшесі 34 үй, "Шурик" дүкенінің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кенті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Молин көшесі, 37 үйдің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Караған кенті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Нуринская көшесі 8 үй, "Надежда" дүкенінің жанында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 бойынша 1 а үй, пошта байланысы аудандық торабының жанында, Гете көшесі бойынша санитарлық-эпидемиологиялық басқарманың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