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ba20" w14:textId="40ab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2010 жылғы 14 желтоқсандағы "2011 жылға қоғамдық жұмыстарды ұйымдастыру туралы" N 28/16 қаулысына өзгертулерді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2011 жылғы 24 ақпандағы N 4/19 қаулысы. Қарағанды облысы Абай ауданының Әділет басқармасында 2011 жылғы 30 наурызда N 8-9-103 тіркелді. Күші жойылды - Қарағанды облысы Абай ауданы әкімдігінің 2011 жылғы 29 желтоқсандағы N 32/11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 әкімдігінің 2011.12.29 N 32/11 (алғашқы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қоғамдық жұмыстарды ұйымдастыру және қаржыландырудың Ережелеріне сәйкес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ауданы әкімдігінің 2010 жылғы 14 желтоқсандағы "2011 жылға қоғамдық жұмыстарды ұйымдастыру туралы" N 28/16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тiркелген нөмiрi N 8-9-95, "Абай-Ақиқат" аудандық газетінде 2011 жылдың 7 қаңтарында N 1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Абай ауданы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рет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ауданының әкімі                       Е. Нашаров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4/19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28/16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Абай ауданының кәсіпорындары, ұйымдары және мекемелері бойынша қоғамдық жұмыстардың түрлері мен көлемдерінің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5"/>
        <w:gridCol w:w="1875"/>
        <w:gridCol w:w="1876"/>
        <w:gridCol w:w="5374"/>
      </w:tblGrid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ұйымдар, мекемелер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ұзақтығы (ай)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 "Жігер-2004" коммуналдық мемлекеттік кәсіпорыны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массивтерінің аумақтарын қоқыстардан, қардан тазарту, нөсершелерді тазалау, ағаштарды қырқу, қаланы көгалдандыру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Бөлiмдердiң құжат айналымындағы көмек, 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 ауылдық округі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ауылдық округі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Кұлаайғыр ауылдық округі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Кұрма ауылдық округі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көркейту,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ауылдық округі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 ауылы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көркейту, үй-үйді аралау, салық жинауға көмектесу,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ауылы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зейнетақы төлеудің мемлекеттік орталығы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 қайта есептеуге көмек, мұрағаттық, курьерлік жұмыс</w:t>
            </w:r>
          </w:p>
        </w:tc>
      </w:tr>
      <w:tr>
        <w:trPr>
          <w:trHeight w:val="75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салық басқармасы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жинауға көмектесу, курьерлік жұмыс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соттарының аумақтық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жұмыс, құжат айналымындағы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жұмыспен қамту және әлеуметтік бағдарламалар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Мұрағаттандыруға және атаулы әлеуметтік көмекке және мемлекеттік балалар жәрдемақысына құжаттарды жинауға көмектесу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қорғаныс ісі жөніндегі бөлім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 және жазылу кампанияларын өткізу кезінде құжаттандыруға және шақыру қағаздарын таратуға көмектесу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статистика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кәсіпорындардың конъюктурлық зерттеулеріне көмектесу, мұрағаттық, курьерлік және басқа жұмыстар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прокуратурасы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соты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жұмыс, құжат айналымындағы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әдiлет басқармасы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Құжаттандыруға көмек, 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кентінің N 2 соты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Құжаттандыруға көмек, 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"Кредо" үкiметтiк емес ұйым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"Қайрымдылықтың үйi" бойынша әлеуметтік жұмыстарды орындау үшін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ішкі істер басқармасы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жұмыс, құжат айналымындағы көмек</w:t>
            </w:r>
          </w:p>
        </w:tc>
      </w:tr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