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c2f1" w14:textId="c93c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2010 жылғы 23 желтоқсандағы 31 кезекті сессиясының "2011-2013 жылдарға арналған аудандық бюджет туралы" N 31/359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2011 жылғы 28 наурыздағы 34 сессиясының N 34/407 шешімі. Қарағанды облысы Абай ауданының Әділет басқармасында 2011 жылғы 11 сәуірде N 8-9-104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2010 жылғы 23 желтоқсандағы 31 кезекті сессиясының "2011-2013 жылдарға арналған аудандық бюджет туралы" N 31/359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– 2010 жылғы 27 желтоқсанда N 8-9-93 болып тіркелген, "Абай – Ақиқат" аудандық газетінің 2010 жылғы 30 желтоқсандағы N 53 (3851) және 2011 жылғы 7 қаңтарындағы N 1 (3852) сандарында жарияланған) келесі өзгерістерді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"3244145" сандары "3442577"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"3244145" сандары "3481717"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"алу 3617" сандары "алу 195757"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"3617" сандары "195757"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"0" саны "39146"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әкімгерлері Абай аудандық мәслихатының қабылдаған шешіміне сәйкес бюджеттік қаражаттарды жұмсасын.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2011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28.03.2011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34/407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616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бар) қалалар бюджеттеріне мемлекеттік атаулы әлеуметтік көмек төлеуге ағымдағы нысаналы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 арқылы мемлекеттік ақпараттық саясат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3010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24"/>
        <w:gridCol w:w="1737"/>
        <w:gridCol w:w="1737"/>
        <w:gridCol w:w="331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34/407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1"/>
        <w:gridCol w:w="3109"/>
      </w:tblGrid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 мамандарын әлеуметтік қолдау шараларын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лингафондық және мультимедийялық кабинеттер құруға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465333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 берілген бюджеттік кредиттер есебінен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34/407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 (село) ауылдық (село) округтерінің аппараттары бойынша шығындар 2011 жыл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832"/>
        <w:gridCol w:w="832"/>
        <w:gridCol w:w="832"/>
        <w:gridCol w:w="3064"/>
        <w:gridCol w:w="1487"/>
        <w:gridCol w:w="1488"/>
        <w:gridCol w:w="1270"/>
        <w:gridCol w:w="12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1007"/>
        <w:gridCol w:w="1008"/>
        <w:gridCol w:w="1008"/>
        <w:gridCol w:w="3710"/>
        <w:gridCol w:w="1272"/>
        <w:gridCol w:w="1272"/>
        <w:gridCol w:w="15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1007"/>
        <w:gridCol w:w="1008"/>
        <w:gridCol w:w="1008"/>
        <w:gridCol w:w="3710"/>
        <w:gridCol w:w="1272"/>
        <w:gridCol w:w="1272"/>
        <w:gridCol w:w="15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1007"/>
        <w:gridCol w:w="1008"/>
        <w:gridCol w:w="1008"/>
        <w:gridCol w:w="3710"/>
        <w:gridCol w:w="1272"/>
        <w:gridCol w:w="1538"/>
        <w:gridCol w:w="12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27"/>
        <w:gridCol w:w="1124"/>
        <w:gridCol w:w="1124"/>
        <w:gridCol w:w="1124"/>
        <w:gridCol w:w="4139"/>
        <w:gridCol w:w="1419"/>
        <w:gridCol w:w="1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