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c796" w14:textId="86ac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мәслихатының 2010 жылғы 23 желтоқсандағы 31 кезекті сессиясының "2011-2013 жылдарға арналған аудандық бюджет туралы" N 31/359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2011 жылғы 10 қарашадағы 39 сессиясының N 39/482 шешімі. Қарағанды облысы Абай ауданының Әділет басқармасында 2011 жылғы 16 қарашада N 8-9-117 тіркелді. Қолданылу мерзімінің өтуіне байланысты өз әрекетін тоқтатты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Абай ауданы мәслихатының 2010 жылғы 23 желтоқсандағы 31 кезекті сессиясының "2011-2013 жылдарға арналған аудандық бюджет туралы" N 31/359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2010 жылғы 27 желтоқсанда N 8-9-93 болып тіркелген, "Абай – Ақиқат" аудандық газетінің 2010 жылғы 30 желтоқсандағы N 53 (3851) және 2011 жылғы 7 қаңтарындағы N 1 (3852) болып жарияланған), Абай ауданы мәслихатының 2011 жылғы 28 наурыздағы 34 кезекті сессиясының "Абай ауданы мәслихатының 2010 жылғы 23 желтоқсандағы 31 кезекті сессиясының "2011-2013 жылдарға арналған аудандық бюджет туралы" N 31/359 шешіміне өзгерістер енгізу туралы" N 34/407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Тізіліміне 2011 жылғы 11 сәуірде N 8-9-104 болып тіркелген, "Абай – Ақиқат" аудандық газетінің 2011 жылғы 23 сәуірдегі  N 16 (3867) болып жарияланған), Абай ауданы мәслихатының 2011 жылғы 5 тамыздағы 36 кезектен тыс сессиясының "Абай ауданы мәслихатының 2010 жылғы 23 желтоқсандағы 31 кезекті сессиясының "2011-2013 жылдарға арналған аудандық бюджет туралы" N 31/359 шешіміне өзгерістер мен толықтырулар енгізу туралы" N 36/439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Тізіліміне 2011 жылғы 19 тамызда N 8-9-111 болып тіркелген, "Абай – Ақиқат" аудандық газетінің 2011 жылғы 27 тамыздағы N 34 (3884) болып жарияланған), Абай ауданы мәслихатының 2011 жылғы 13 қазандағы 38 кезектен тыс сессиясының "Абай ауданы мәслихатының 2010 жылғы 23 желтоқсандағы 31 кезекті сессиясының "2011-2013 жылдарға арналған аудандық бюджет туралы" N 31/359 шешіміне өзгерістер енгізу туралы" N 38/474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Тізіліміне 2011 жылғы 27 қазанда N 8-9-115 болып тіркелген, "Абай – Ақиқат" аудандық газетінің 2011 жылғы 5 қарашадағы  N 44 (3894) болып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"3463018" сандары "3806350"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"3743358" сандары "3845486"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"алу 283957" сандары "алу 44542"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"283957" сандары "44542"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Бюджеттік бағдарламалардың әкімгерлері Абай ауданы мәслихатының қабылдаған шешіміне сәйкес бюджеттік қаражаттарды жұмсасын.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2011 жылдың 1 қаңтарынан бастап қолданысқа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36"/>
        <w:gridCol w:w="4964"/>
      </w:tblGrid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Черепанов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аудандық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"Экономика және бюджеттік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бөлімі" мемлекеттік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Муталяпова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10.11.2011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39/482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31/359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3806350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2881536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2881536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616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1714681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739952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Телерадиохабарлары арқылы мемлекеттік ақпараттық саясат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манындағы ауданiшiлiк қоғамдық жолаушылар тасымалдарын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2547"/>
        <w:gridCol w:w="1641"/>
        <w:gridCol w:w="3010"/>
        <w:gridCol w:w="34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845"/>
        <w:gridCol w:w="1781"/>
        <w:gridCol w:w="1781"/>
        <w:gridCol w:w="3397"/>
        <w:gridCol w:w="31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-44542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44542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257440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252044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39146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252044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252044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252044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252038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39/482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31/359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нысаналы трансферттер және 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1"/>
        <w:gridCol w:w="3109"/>
      </w:tblGrid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986057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153022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өткізуге"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етуге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жүргізуге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беру мемлекеттік мекемелерінде биология, химия және физика кабинеттерін оқу құралдарымен жабдықтауға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беру мемлекеттік мекемелерінде лингафондық және мультимедиялық кабинеттер құруға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37332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шаруашылығына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 және ауданiшiлiк қоғамдық жолаушылар тасымалдарын ұйымдастыру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575595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439076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дамытуға және жайластыруға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330404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82513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136519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дамытуға және жайластыруға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 берілген бюджеттік кредиттер есебінен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39/482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31/359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қала, кент, ауыл (село) ауылдық (село) округтерінің аппараттары бойынша шығындар 2011 жыл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710"/>
        <w:gridCol w:w="710"/>
        <w:gridCol w:w="711"/>
        <w:gridCol w:w="2617"/>
        <w:gridCol w:w="1270"/>
        <w:gridCol w:w="1271"/>
        <w:gridCol w:w="1085"/>
        <w:gridCol w:w="1085"/>
        <w:gridCol w:w="897"/>
        <w:gridCol w:w="8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149762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488684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352120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04"/>
        <w:gridCol w:w="820"/>
        <w:gridCol w:w="820"/>
        <w:gridCol w:w="820"/>
        <w:gridCol w:w="3021"/>
        <w:gridCol w:w="1252"/>
        <w:gridCol w:w="1035"/>
        <w:gridCol w:w="1035"/>
        <w:gridCol w:w="1252"/>
        <w:gridCol w:w="10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Сәрепті</w:t>
            </w:r>
          </w:p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Құлаайғыр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72"/>
        <w:gridCol w:w="913"/>
        <w:gridCol w:w="913"/>
        <w:gridCol w:w="913"/>
        <w:gridCol w:w="3363"/>
        <w:gridCol w:w="1153"/>
        <w:gridCol w:w="1153"/>
        <w:gridCol w:w="1153"/>
        <w:gridCol w:w="13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Агрогородок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39/482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31/359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инвестициялық жобалардың тізімі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