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16ce" w14:textId="ae11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ауданындағы автотұрақтар үшін бөлінген жерлерге салынатын базалық салық мөлшерлемелерінің көбеюі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42 сессиясының 2011 жылғы 12 желтоқсандағы N 42/501 шешімі. Қарағанды облысы Абай ауданының Әділет басқармасында 2012 жылғы 12 қаңтарда N 8-9-123 тіркелді. Күші жойылды - Қарағанды облысы Абай ауданының мәслихатының 29 сессиясының 2018 жылғы 19 сәуірдегі N 29/324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мәслихатының 29 сессиясының 19.04.2018 N 29/324 (алғаш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 (Салық кодексi)"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(паркингтер) үшін бөлінген елді мекендердің жерлеріне салынатын салықтың мөлшерлеме көлемінің базалық мөлшерлемесі ұлғайтыла отырып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Абай ауданына жататын автотұрақтар (паркингтер), автомай құю бекеттері үшін бөлінген басқа санаттағы жерлерге базалық салық мөлшерлемесін қолдануға жақын жатқан елді мекен болып Абай қаласы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он күнтізбелік күн өткеннен кейін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Черепанов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42/501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автотұрақтар (паркингтер)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7518"/>
        <w:gridCol w:w="1964"/>
      </w:tblGrid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түрлерi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үстiндегi жабық типті автотұрақтар, ашық типті автотұрақтар.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маңыздағы ғимараттарға жалғастырылған автотұрақтар, басқа маңыздағы ғимараттардың iшiне салынған автотұрақтар.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астындағы, жер астындағы, жертөлелердегі, шығыңқы ірге немесе төменгі жер үсті қабаттарда орналасқан автотұрақтар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42/501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үшiн бөлiнген жерлерге салынатын салық мөлшерлемесінің санатына қарай мөлшерлерi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1"/>
        <w:gridCol w:w="2861"/>
        <w:gridCol w:w="4098"/>
      </w:tblGrid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р./с. N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санаты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