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50420f" w14:textId="d50420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Ақтоғай аудандық мәслихатының 2010 жылғы 23 желтоқсандағы 29 сессиясының "2011-2013 жылдарға арналған аудандық бюджет туралы" N 273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Ақтоғай аудандық мәслихатының 2011 жылғы 14 қазандағы 36 сессиясының N 349 шешімі. Қарағанды облысы Ақтоғай ауданының Әділет басқармасында 2011 жылғы 3 қарашада N 8-10-135 тіркелді. Қабылданған мерзімінің өтуіне байланысты өзінің қолданылуын тоқтатады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Ақтоғай аудандық мәслихатының 2010 жылғы 23 желтоқсандағы 29 сессиясының "2011-2013 жылдарға арналған аудандық бюджет туралы" N 273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N 8-10-128 болып тіркелген, 2010 жылғы 31 желтоқсандағы "Тоқырауын тынысы" газетінің N 52 (7266) санында жарияланған), оған Ақтоғай аудандық мәслихатының 2011 жылғы 25 наурызындағы 31 сессиясының "Ақтоғай аудандық мәслихатының 2010 жылғы 23 желтоқсандағы 29 сессиясының "2011-2013 жылдарға арналған аудандық бюджет туралы" N 273 шешіміне өзгерістер енгізу туралы" N 293 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N 8-10-132 болып тіркелген, 2011 жылғы 22 сәуірдегі "Тоқырауын тынысы" газетінің N 16 (7281) санында жарияланған), Ақтоғай аудандық мәслихатының 2011 жылғы 09 маусымындағы 32 сессиясының "Ақтоғай аудандық мәслихатының 2010 жылғы 23 желтоқсандағы 29 сессиясының "2011-2013 жылдарға арналған аудандық бюджет туралы" N 273 шешіміне өзгерістер енгізу туралы" N 306 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N 8-10-133 болып тіркелген, 2011 жылғы 24 маусымында "Тоқырауын тынысы" газетінің N 26 (7291) санында жарияланған), Ақтоғай аудандық мәслихатының 2011 жылғы 10 тамыздағы 34 сессиясының "Ақтоғай аудандық мәслихатының 2010 жылғы 23 желтоқсандағы 29 сессиясының "2011-2013 жылдарға арналған аудандық бюджет туралы" N 273 шешіміне өзгерістер енгізу туралы" N 330 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енгізілген (нормативтік құқықтық актілерді мемлекеттік тіркеу Тізілімінде N 8-10-134 болып тіркелген, 2011 жылғы 02 қыркүйектегі "Тоқырауын тынысы" газетінің N 36 (7301) санында жарияланған), келесі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"2109491" сандары "2108994" сандарына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"1363771" сандары "1363274" сандарына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тармақшадағы: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"2170802" сандары "2170305" сандарына ауыстырылсын;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көрсетілген шешімнің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1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 xml:space="preserve"> 4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2 қосымшаларына </w:t>
      </w:r>
      <w:r>
        <w:rPr>
          <w:rFonts w:ascii="Times New Roman"/>
          <w:b w:val="false"/>
          <w:i w:val="false"/>
          <w:color w:val="000000"/>
          <w:sz w:val="28"/>
        </w:rPr>
        <w:t>сәйкес жаңа редакцияда мазмұндалсын.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2011 жылдың 1 қаңтарынан бастап қолданысқа енеді.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937"/>
        <w:gridCol w:w="5363"/>
      </w:tblGrid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Сессия төрағасы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Түсіпбеков</w:t>
            </w:r>
          </w:p>
        </w:tc>
      </w:tr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мәслихат хатшысы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Оңғарқұлов</w:t>
            </w:r>
          </w:p>
        </w:tc>
      </w:tr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КЕЛІСІЛДІ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Ақтоғай ауданының экономика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бюджеттік жоспарлау бөлімінің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бастығы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Болғанбаев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2011 жылғы 14 қазан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14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сессиясының N 349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сессиясының N 273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2011 жылға арналған аудандық бюджет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6"/>
        <w:gridCol w:w="1297"/>
        <w:gridCol w:w="836"/>
        <w:gridCol w:w="5715"/>
        <w:gridCol w:w="361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6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Кірістер: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2108994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736791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97707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97707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102560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102560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526873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504314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17567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1363274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1363274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1363274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8"/>
        <w:gridCol w:w="553"/>
        <w:gridCol w:w="1166"/>
        <w:gridCol w:w="1166"/>
        <w:gridCol w:w="6164"/>
        <w:gridCol w:w="239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2170305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243474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218659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19295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18420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46457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46007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152907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152907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12186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12186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бюджетті орындау және коммуналдық меншікті (облыстық маңызы бар қала) саласындағы мемлекеттік саясатты іске асыру жөніндегі қызметтер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11557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меншікке түскен мүлікті есепке алу, сақтау, бағалау және сату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12629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12629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және ауданды (облыстық маңызы бар қаланы) баcқару саласындағы мемлекеттік саясатты іске асыру жөніндегі қызметтер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12179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4445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4185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4185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4185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1269229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69197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69197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ұйымдарының қызметін қамтамасыз ету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60389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мұғалімдеріне және мектепке дейінгі ұйымдардың тәрбиешілеріне біліктілік санаты үшін қосымша ақы көлемін ұлғайту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8808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1177274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1177274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1156285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жеткіншектерге қосымша білім беру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20989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22758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12158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6048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объектілерін салу және реконструкциялау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денсаулығын қорғау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Денсаулық сақтау саласын дамытудың 2011-2015 жылдарға арналған "Саламатты Қазақстан" мемлекеттік бағдарламасы шеңберінде іс-шаралар өткізу"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85149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69915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69915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Еңбекпен қамту бағдарламасы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8898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7257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көмегі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5411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16298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құралдармен қамтамасыз етуге және ымдау тілі мамандарының, жеке көмекшілердің қызмет көрсету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6407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15234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15234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14484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277327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114390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114390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коммуналдық тұрғын үй қорының тұрғын үй құрылысы және (немесе) сатып алу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96943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 коммуникациялық инфрақұрылымды дамыту және жайластыру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- 2020 бағдарламасы шеңберінде инженерлік коммуникациялық инфрақұрылымдардың дамуы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9447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108707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103594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бөлу жүйесінің қызмет етуі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29850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73744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5113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жүйесін дамыту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5113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54230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33880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7275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15255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20350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20350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129286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71465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71465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71465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2572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2572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40276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30903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30903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9373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8873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14973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5333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5333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6042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саласындағы өңірлік бағдарламаларды iске асыру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3448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79441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31292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3297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берілетін нысаналы трансферттер есебінен ауылдық елді мекендер саласының мамандарын әлеуметтік қолдау шараларын іске асыру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3297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объектілерін дамыту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және ветеринария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15995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10824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бірдейлендіру жөніндегі іс-шараларды жүргізу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3671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8253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8253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7953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39896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және ветеринария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39896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39896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19217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19217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19217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7871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11346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28012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28012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28012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28012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23283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6139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6139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6139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17144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картасы-2020" бағдарламасы шеңберінде жеке кәсіпкерлікті қолдау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2888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2888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8044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7899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5588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Білім, дене шынықтыру және спорт бөлімі қызметін қамтамасыз ету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5438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10362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10362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10362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3"/>
        <w:gridCol w:w="743"/>
        <w:gridCol w:w="1567"/>
        <w:gridCol w:w="1567"/>
        <w:gridCol w:w="4878"/>
        <w:gridCol w:w="239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10049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11431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11431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11431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11431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мекендердің әлеуметтік саласының мамандарын әлеуметтік қолдау шараларын іске асыру үшін бюджеттік кредиттер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28"/>
        <w:gridCol w:w="2372"/>
        <w:gridCol w:w="1529"/>
        <w:gridCol w:w="2804"/>
        <w:gridCol w:w="40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0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3"/>
        <w:gridCol w:w="1363"/>
        <w:gridCol w:w="1363"/>
        <w:gridCol w:w="1363"/>
        <w:gridCol w:w="4476"/>
        <w:gridCol w:w="237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5"/>
        <w:gridCol w:w="1085"/>
        <w:gridCol w:w="1086"/>
        <w:gridCol w:w="1086"/>
        <w:gridCol w:w="4064"/>
        <w:gridCol w:w="389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8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дефициті (профициті)</w:t>
            </w:r>
          </w:p>
        </w:tc>
        <w:tc>
          <w:tcPr>
            <w:tcW w:w="3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-71360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дефицитін қаржыландыру (профицитін) пайдалану</w:t>
            </w:r>
          </w:p>
        </w:tc>
        <w:tc>
          <w:tcPr>
            <w:tcW w:w="3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71360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14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сессиясының N 349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сессиясының N 273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2011 жылға арналған аудан бюджетінің нысаналы трансферттері мен бюджеттік кредиттері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91"/>
        <w:gridCol w:w="3109"/>
      </w:tblGrid>
      <w:tr>
        <w:trPr>
          <w:trHeight w:val="30" w:hRule="atLeast"/>
        </w:trPr>
        <w:tc>
          <w:tcPr>
            <w:tcW w:w="9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9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323252</w:t>
            </w:r>
          </w:p>
        </w:tc>
      </w:tr>
      <w:tr>
        <w:trPr>
          <w:trHeight w:val="30" w:hRule="atLeast"/>
        </w:trPr>
        <w:tc>
          <w:tcPr>
            <w:tcW w:w="9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217761</w:t>
            </w:r>
          </w:p>
        </w:tc>
      </w:tr>
      <w:tr>
        <w:trPr>
          <w:trHeight w:val="30" w:hRule="atLeast"/>
        </w:trPr>
        <w:tc>
          <w:tcPr>
            <w:tcW w:w="9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54860</w:t>
            </w:r>
          </w:p>
        </w:tc>
      </w:tr>
      <w:tr>
        <w:trPr>
          <w:trHeight w:val="30" w:hRule="atLeast"/>
        </w:trPr>
        <w:tc>
          <w:tcPr>
            <w:tcW w:w="9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50631</w:t>
            </w:r>
          </w:p>
        </w:tc>
      </w:tr>
      <w:tr>
        <w:trPr>
          <w:trHeight w:val="30" w:hRule="atLeast"/>
        </w:trPr>
        <w:tc>
          <w:tcPr>
            <w:tcW w:w="9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217761</w:t>
            </w:r>
          </w:p>
        </w:tc>
      </w:tr>
      <w:tr>
        <w:trPr>
          <w:trHeight w:val="30" w:hRule="atLeast"/>
        </w:trPr>
        <w:tc>
          <w:tcPr>
            <w:tcW w:w="9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бюджеттен: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109282</w:t>
            </w:r>
          </w:p>
        </w:tc>
      </w:tr>
      <w:tr>
        <w:trPr>
          <w:trHeight w:val="30" w:hRule="atLeast"/>
        </w:trPr>
        <w:tc>
          <w:tcPr>
            <w:tcW w:w="9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елді мекендерінің әлеуметтік сала мамандарын әлеуметтік қолдау шараларын іске асыруға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3297</w:t>
            </w:r>
          </w:p>
        </w:tc>
      </w:tr>
      <w:tr>
        <w:trPr>
          <w:trHeight w:val="30" w:hRule="atLeast"/>
        </w:trPr>
        <w:tc>
          <w:tcPr>
            <w:tcW w:w="9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Денсаулық сақтау саласын дамытудың 2011-2015 жылдарға арналған "Саламатты Қазақстан" мемлекеттік бағдарламасы шеңберінде іс-шаралар өткізу"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</w:t>
            </w:r>
          </w:p>
        </w:tc>
      </w:tr>
      <w:tr>
        <w:trPr>
          <w:trHeight w:val="30" w:hRule="atLeast"/>
        </w:trPr>
        <w:tc>
          <w:tcPr>
            <w:tcW w:w="9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беретін мемлекеттік мекемелердің лингафондық және мультимедиялық кабинеттерін құруға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16623</w:t>
            </w:r>
          </w:p>
        </w:tc>
      </w:tr>
      <w:tr>
        <w:trPr>
          <w:trHeight w:val="30" w:hRule="atLeast"/>
        </w:trPr>
        <w:tc>
          <w:tcPr>
            <w:tcW w:w="9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беретін мемлекеттік мекемелердегі физика, химия, биология кабинеттерін оқу жабдығымен жарақтандыруға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8194</w:t>
            </w:r>
          </w:p>
        </w:tc>
      </w:tr>
      <w:tr>
        <w:trPr>
          <w:trHeight w:val="30" w:hRule="atLeast"/>
        </w:trPr>
        <w:tc>
          <w:tcPr>
            <w:tcW w:w="9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 - 2020" бағдарламасын шеңберінде жеке кәсіпкерлікті қолдауға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</w:t>
            </w:r>
          </w:p>
        </w:tc>
      </w:tr>
      <w:tr>
        <w:trPr>
          <w:trHeight w:val="30" w:hRule="atLeast"/>
        </w:trPr>
        <w:tc>
          <w:tcPr>
            <w:tcW w:w="9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төлемдеріне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6048</w:t>
            </w:r>
          </w:p>
        </w:tc>
      </w:tr>
      <w:tr>
        <w:trPr>
          <w:trHeight w:val="30" w:hRule="atLeast"/>
        </w:trPr>
        <w:tc>
          <w:tcPr>
            <w:tcW w:w="9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мұғалімдеріне және мектепке дейінгі ұйымдардың тәрбиешілеріне біліктілік санаты үшін қосымша ақы көлемін ұлғайтуға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8808</w:t>
            </w:r>
          </w:p>
        </w:tc>
      </w:tr>
      <w:tr>
        <w:trPr>
          <w:trHeight w:val="30" w:hRule="atLeast"/>
        </w:trPr>
        <w:tc>
          <w:tcPr>
            <w:tcW w:w="9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жүргізуге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39896</w:t>
            </w:r>
          </w:p>
        </w:tc>
      </w:tr>
      <w:tr>
        <w:trPr>
          <w:trHeight w:val="30" w:hRule="atLeast"/>
        </w:trPr>
        <w:tc>
          <w:tcPr>
            <w:tcW w:w="9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тапсырыстарын іске асыруға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18305</w:t>
            </w:r>
          </w:p>
        </w:tc>
      </w:tr>
      <w:tr>
        <w:trPr>
          <w:trHeight w:val="30" w:hRule="atLeast"/>
        </w:trPr>
        <w:tc>
          <w:tcPr>
            <w:tcW w:w="9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етуге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6407</w:t>
            </w:r>
          </w:p>
        </w:tc>
      </w:tr>
      <w:tr>
        <w:trPr>
          <w:trHeight w:val="30" w:hRule="atLeast"/>
        </w:trPr>
        <w:tc>
          <w:tcPr>
            <w:tcW w:w="9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бюджеттен: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108479</w:t>
            </w:r>
          </w:p>
        </w:tc>
      </w:tr>
      <w:tr>
        <w:trPr>
          <w:trHeight w:val="30" w:hRule="atLeast"/>
        </w:trPr>
        <w:tc>
          <w:tcPr>
            <w:tcW w:w="9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Тұрғын-үй коммуналдық шаруашылығын дамытуға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89206</w:t>
            </w:r>
          </w:p>
        </w:tc>
      </w:tr>
      <w:tr>
        <w:trPr>
          <w:trHeight w:val="30" w:hRule="atLeast"/>
        </w:trPr>
        <w:tc>
          <w:tcPr>
            <w:tcW w:w="9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 беру маусымына дайындыққа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9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автомобиль жолдарын күрделі және орта жөндеуге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13273</w:t>
            </w:r>
          </w:p>
        </w:tc>
      </w:tr>
      <w:tr>
        <w:trPr>
          <w:trHeight w:val="30" w:hRule="atLeast"/>
        </w:trPr>
        <w:tc>
          <w:tcPr>
            <w:tcW w:w="9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трансферттері: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54860</w:t>
            </w:r>
          </w:p>
        </w:tc>
      </w:tr>
      <w:tr>
        <w:trPr>
          <w:trHeight w:val="30" w:hRule="atLeast"/>
        </w:trPr>
        <w:tc>
          <w:tcPr>
            <w:tcW w:w="9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бюджеттен: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50760</w:t>
            </w:r>
          </w:p>
        </w:tc>
      </w:tr>
      <w:tr>
        <w:trPr>
          <w:trHeight w:val="30" w:hRule="atLeast"/>
        </w:trPr>
        <w:tc>
          <w:tcPr>
            <w:tcW w:w="9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коммуналдық тұрғын үй қорынан тұрғын үй салуға және (немесе) сатып алуға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29700</w:t>
            </w:r>
          </w:p>
        </w:tc>
      </w:tr>
      <w:tr>
        <w:trPr>
          <w:trHeight w:val="30" w:hRule="atLeast"/>
        </w:trPr>
        <w:tc>
          <w:tcPr>
            <w:tcW w:w="9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инфрақұрылымдарды дамытуға және жайластыруға және (немесе) сатып алуға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6700</w:t>
            </w:r>
          </w:p>
        </w:tc>
      </w:tr>
      <w:tr>
        <w:trPr>
          <w:trHeight w:val="30" w:hRule="atLeast"/>
        </w:trPr>
        <w:tc>
          <w:tcPr>
            <w:tcW w:w="9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қамтамасыз ету жүйесін дамытуға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4913</w:t>
            </w:r>
          </w:p>
        </w:tc>
      </w:tr>
      <w:tr>
        <w:trPr>
          <w:trHeight w:val="30" w:hRule="atLeast"/>
        </w:trPr>
        <w:tc>
          <w:tcPr>
            <w:tcW w:w="9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- 2020 бағдарламасы шеңберінде инженерлік коммуникациялық инфрақұрылымдардың дамуына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9447</w:t>
            </w:r>
          </w:p>
        </w:tc>
      </w:tr>
      <w:tr>
        <w:trPr>
          <w:trHeight w:val="30" w:hRule="atLeast"/>
        </w:trPr>
        <w:tc>
          <w:tcPr>
            <w:tcW w:w="9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бюджеттен: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</w:t>
            </w:r>
          </w:p>
        </w:tc>
      </w:tr>
      <w:tr>
        <w:trPr>
          <w:trHeight w:val="30" w:hRule="atLeast"/>
        </w:trPr>
        <w:tc>
          <w:tcPr>
            <w:tcW w:w="9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коммуналдық тұрғын үй қорынан тұрғын үй салуға және (немесе) сатып алуға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</w:t>
            </w:r>
          </w:p>
        </w:tc>
      </w:tr>
      <w:tr>
        <w:trPr>
          <w:trHeight w:val="30" w:hRule="atLeast"/>
        </w:trPr>
        <w:tc>
          <w:tcPr>
            <w:tcW w:w="9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инфрақұрылымдарды дамытуға және жайластыруға және (немесе) сатып алуға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кредиттер: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50631</w:t>
            </w:r>
          </w:p>
        </w:tc>
      </w:tr>
      <w:tr>
        <w:trPr>
          <w:trHeight w:val="30" w:hRule="atLeast"/>
        </w:trPr>
        <w:tc>
          <w:tcPr>
            <w:tcW w:w="9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мекендердің әлеуметтік сала мамандарын әлеуметтік қолдау шараларын іске асыру үшін бюджеттік кредиттер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11431</w:t>
            </w:r>
          </w:p>
        </w:tc>
      </w:tr>
      <w:tr>
        <w:trPr>
          <w:trHeight w:val="30" w:hRule="atLeast"/>
        </w:trPr>
        <w:tc>
          <w:tcPr>
            <w:tcW w:w="9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- 2020 бағдарламасы шеңберінде мемлекеттік коммуналдық тұрғын үй қорынан тұрғын үй салуға және (немесе) сатып алуға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