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9986" w14:textId="8509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2011 жылғы 10 қарашадағы 38 сессиясының N 359 шешімі. Қарағанды облысы Ақтоғай ауданының Әділет басқармасында 2011 жылғы 24 қарашада N 8-10-136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аудандық мәслихатының 2010 жылғы 23 желтоқсандағы 29 сессиясының "2011-2013 жылдарға арналған аудандық бюджет туралы" N 273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8-10-128 болып тіркелген, 2010 жылғы 31 желтоқсандағы "Тоқырауын тынысы" газетінің N 52 (7266) санында жарияланған), оған Ақтоғай аудандық мәслихатының 2011 жылғы 25 наурызындағы 31 сессиясының "Ақтоғай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туралы" N 293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8-10-132 болып тіркелген, 2011 жылғы 22 сәуірдегі "Тоқырауын тынысы" газетінің N 16 (7281) санында жарияланған), Ақтоғай аудандық мәслихатының 2011 жылғы 09 маусымындағы 32 сессиясының "Ақтоғай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туралы" N 306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8-10-133 болып тіркелген, 2011 жылғы 24 маусымында "Тоқырауын тынысы" газетінің N 26 (7291) санында жарияланған), Ақтоғай аудандық мәслихатының 2011 жылғы 10 тамыздағы 34 сессиясының "Ақтоғай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туралы" N 330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8-10-134 болып тіркелген, 2011 жылғы 02 қыркүйекте "Тоқырауын тынысы" газетінің N 36 (7301) санында жарияланған), Ақтоғай аудандық мәслихатының 2011 жылғы 14 қазандағы 36 сессиясының "Ақтоғай аудандық мәслихатының 2010 жылғы 23 желтоқсандағы 29 сессиясының "2011-2013 жылдарға арналған аудандық бюджет туралы" N 273 шешіміне өзгерістер енгізу туралы" N 349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8-10-135 болып тіркелген, 2011 жылғы 04 қарашадағы "Тоқырауын тынысы" газетінің N 45 (7309) санында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"2108994" сандары "2157190"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"736791" сандары "736851"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"3900" сандары "3840"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"1363274" сандары "1411470"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"2170305" сандары "2179300"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"10049" сандары "14799"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"11431" сандары "16181"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"71360" сандары "36909"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"71360" сандары "36909"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Оңғарқұлов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экономика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бөлімінің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Болғанбаев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10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сессиясының N 359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N 273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Кірістер: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564"/>
        <w:gridCol w:w="1190"/>
        <w:gridCol w:w="1190"/>
        <w:gridCol w:w="6037"/>
        <w:gridCol w:w="24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баcқару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1282021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1191766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1191766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1169371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275492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инженерлік коммуникациялық инфрақұрылымдардың дамуы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бағдарламасы шеңберінде жеке кәсіпкерлікті қолдау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3010"/>
        <w:gridCol w:w="4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 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 (профицитін) пайдалану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сессиясының N 359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N 273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 бюджетінің нысаналы трансферттері мен бюджеттік кредиттері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1"/>
        <w:gridCol w:w="3109"/>
      </w:tblGrid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224475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224475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115996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көмек көрсетуі жөніндегі шараларды іске асыру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мекемелердің лингафондық және мультимедиялық кабинеттерін құруға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108479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шаруашылығын дамытуға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89206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беру маусымына дайындыққа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автомобиль жолдарын күрделі және орта жөндеуге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92242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салуға және (немесе) сатып алуға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инфрақұрылымдарды дамытуға және жайластыруға және (немесе) сатып алуға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қамтамасыз ету жүйесін дамытуға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инженерлік коммуникациялық инфрақұрылымдардың дамуына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қорынан тұрғын үй салуға және (немесе) сатып алуға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инфрақұрылымдарды дамытуға және жайластыруға және (немесе) сатып алуға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шеңберінде мемлекеттік коммуналдық тұрғын үй қорынан тұрғын үй салуға және (немесе) сатып алуға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