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1d80" w14:textId="bca1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бойынша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 әкімінің 2011 жылғы 24 қарашадағы N 07ш шешімі. Қарағанды облысы Ақтоғай ауданының Әділет басқармасында 2011 жылғы 25 қарашада N 8-10-137 тіркелді. Күші жойылды - Қарағанды облысы Ақтоғай ауданының әкімінің 2014 жылғы 10 сәуірдегі № 02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Ақтоғай ауданының әкімінің 10.04.2014 № 02 (алғашқы ресми жарияланған күннен бастап қолданысқа енгiзiледi)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қыркүйектегi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ШЕШІМ ЕТТІМ: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Ақтоғай ауданы бойынша сайлау учаскелері қосымшаға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орындалуына бақылау жасау аудан әкiмi аппаратының жетекшiсi С.Б. Аубакировқа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шешiм алғашқы ресми жарияланған күннен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К.К. Тлеубергенов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Ақтоғай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жылдың 24 қараша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07ш шешіміне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облысының Ақтоғай ауданы бойынша сайлау учаскелері N 634 Ақтоғай сайлау учаскесi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Ақтоғай селосы, Ә. Бөкейхан көшесі, 2.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Ақтоғай селосы бойынша Ә. Бөкейхан көшесіндегі N 4а, 6/1, 6/2, 16/1, 16/2, 16/3, 16/4, 18/1, 18/2, 22/1, 22/2, 23, 25, 29, 30, 31, 32/1, 33, 34, 34/1, 35, 38, 39, 39/1, 39/2, 40, 40/1, 41/1, 41/2, 42/1, 42, 43, 44 үйлер, Еркін ел көшесіндегі N 1, 2, 3, 4, 12, 34 үйлер, Н. Әбдіров көшесіндегі N 1, 2, 3, 4, 5/1, 12, 13, 15, 24, 25, 26 үйлер, Қ. Сәтбаев көшесіндегі N 1, 5, 5/1, 5/2, 6, 9, 10, 10/1, 10/2, 10/4, 11, 12, 13, 14, 14д, 15, 15б, 15/2, 16, 16/1, 17, 19, 19а, 20, 21, 21а, 22, 23/1, 25, 30, 31, 33, 35, 36 үйлер, Ж. Ақбай көшесіндегі N 2а, 3, 4/1, 4/2, 8, 10г/1, 10г/2, 10/1, 11, 12, 14, 16, 18, 45 үйлер, Шәкәрім көшесіндегі N 1, 2, 4, 5, 6, 6а, 7, 7/2, 8, 8/2, 10, 11, 11а, 12, 13, 14, 15, 16 үйлер, Абай көшесіндегі N 1, 2, 3, 4, 5, 5/1, 5/2, 6, 7, 8, 9, 10, 10/1, 10/2, 10/4, 11, 12, 13, 14, 14д, 15, 15б, 15/2, 16, 16/1, 17, 18, 19, 19а, 20, 21, 21а, 22, 23/1, 25, 30, 31, 33, 35, 36, 37, 38, 39, 40, 41, 42, 43, 44, 45, 46, 47, 48, 49, 50, 51, 52, 53, 54, 55, 56, 57, 58, 59, 60, 61, 62, 63, 64, 65, 66, 67, 68, 69 үйлер және Қоза, Аэропорт.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635 Жосалы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Ақтоғай селосы, К. Байсейтова көшесі, 19. Ә. Бөкейхан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Ақтоғай селосы бойынша Қ. Нұржанов көшесіндегі N 2, 2а, 3, 4, 5, 5/1, 5/2, 5а, 6/1, 6/2, 7, 8, 10, 11, 13, 16, 17/1, 17/2, 18, 19, 22, 22/1, 23, 24, 27, 30, 31, 32, 33, 35, 38, 40, 42, 44, 45, 46, 47/1, 47/2, 48, 49, 49а, 50, 52, 53 үйлер, Ә. Ермеков көшесіндегі N 2, 2/1, 2/2, 4, 4/1, 5, 8, 8/1, 8/2, 9, 11, 12, 12/1, 13, 13/1, 14, 14/3, 15, 17, 21, 21а, 22, 24, 25, 26, 26/1, 27, 27/1, 28, 31, 32, 38, 38/1, 39, 42, 43, 44/1, 47, 48, 48/1, 48/2, 50, 51, 52 үйлер, М. Ержанов көшесіндегі N 3, 3/3, 3/12, 3/15, 3/16, 3/18, 4/1, 4/5, 14, 14а, 16, 18а, 19, 21, 22, 27а, 29, 36, 45а үйлер, К. Байсейтова көшесіндегі N 1, 4, 5, 5а, 5б, 5в, 5/1, 6, 7, 8, 9, 10, 12, 12/1, 12/2, 13, 14, 16/1, 16/2, 18, 19, 20, 20/1, 21, 21/1, 22, 24, 27/1, 27/2, 31, 32, 33/3, 33/4, 33/5, 34/1, 35/2, 35/5, 35/7, 35/8, 36/1, 36/2, 36/3, 37/1, 37/2, 37/3, 39, 39/1, 39/2, 39/3, 39/4, 39/7, 39/8, 39/9, 41/2, 43/1, 43/2, 43/3, 43/4, 43/5, 43/6, 44, 44/5, 44/8, 44/10, 47/2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636 Шатырша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Ақтоғай селосы, М. Шорин көшесі, 1а. N 14 кәсіптік лицей.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Ақтоғай селосы бойынша Нарманбет көшесіндегі N 1, 2, 3, 4, 5/1, 5/2, 6, 7, 8, 9, 9а, 10, 13, 14, 15, 15а, 15/1, 15/2, 16, 17, 17а, 18, 19, 19а, 20, 21, 22, 23, 23/1, 23/2, 24, 25, 25/1, 25/2, 26, 27, 28, 33, 34, 36, 39, 42, 43, 47, 48 үйлер, С. Оразалин көшесіндегі N 2/1, 2/2, 4, 4/1, 5, 8, 8/1, 8/2, 9, 11, 12, 12/1, 13, 13/1, 14, 14/3, 15, 17, 21, 21а, 22, 24, 25, 26, 26/1, 27, 27/1, 28, 31, 32, 38, 38/1, 39, 42, 43, 44/1, 47, 48, 48/1, 48/2, 50, 51, 52 үйлер, Ә. Найманбаев көшесіндегі N 1, 2, 3, 5, 5/1, 5/2, 6, 9, 10, 10/1, 10/2, 10/4, 11, 12, 13, 14, 14д, 15, 15б, 15/2, 16, 16/1, 17, 19, 19а, 20, 21, 21а, 22, 23/1, 25, 30, 31, 33, 35, 36, 37, 38, 39, 40, 41, 42, 43, 44/1, 44/2, 45, 46 үйлер, Тоқырауын көшесіндегі N 1, 2, 3, 5, 5/1, 5/2, 6, 9, 10, 10/1, 10/2, 10/4, 11, 12, 13, 14, 14д, 15, 15б, 15/2, 16, 16/1, 17, 19, 19а, 20, 21, 21а, 22, 23/1, 25, 30, 31, 33, 35, 36, 37, 38, 39, 40, 41, 42, 43, 44, 45, 46, 47, 48, 49, 50, 51, 52, 53, 54, 55, 56, 57, 58, 59, 60, 61, 62, 63, 64, 65а үйлер, Сана би көшесіндегі N 1, 2, 3, 4, 5, 5/1, 5/2, 6, 7, 8, 9, 10, 10/1, 10/2, 10/4, 11, 12, 13, 14, 14д, 15, 15б, 15/2, 16, 16/1, 17, 19, 19а, 20, 21, 21а, 22, 23/1, 25, 30, 31, 33, 35, 36 үйлер, С. Ибраев көшесіндегі N 1а, 1а/1, 1а/2, 2, 3, 5, 5/1, 5/2, 6, 9, 10, 10/1, 10/2, 10/4, 11, 12, 13, 14, 14д, 15, 15б, 15/2, 16, 16/1, 17, 19, 19а, 20, 21, 21а, 22, 23/1, 25, 26, 27, 28, 29, 30, 31, 33, 35, 36, 37, 38, 39, 40, 41 үйлер, У. Жәнібеков көшесіндегі N 1, 2, 3, 4, 5, 7, 8, 9, 12, 15, 16, 19, 24, 26, 28, 32, 33, 35 үйлер, М. Шорин көшесіндегі N 1, 2, 4, 5, 6, 6а, 7, 7/2, 8, 8/2, 10, 11, 11а, 12, 13, 14, 15, 16 үйлер, Жосалы ықшамауданындағы N 1, 2, 4, 5, 6, 6а, 7, 7/2, 8, 8/2, 10, 11, 11а, 12, 13, 14, 15, 16, 17, 18, 19, 20, 21, 22, 23, 24, 25, 26/1, 26/2 үйлер, Патхоз, Егіндібұлақ қолқабыс шаруашылықтары және Ақсай қыстағы.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637 Ақши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Кежек селолық округі, Ақши селосы, Бейбітшілік көшесі, 11. Клуб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Ақши селосы бойынша Нұра көшесіндегі N 1, 2, 3, 5, 8, 9, 10, 11, 15, 1а, 3а, 4а, 5а, 6а, 7а үйлер, Бейбітшілік көшесіндегі N 1, 2, 3, 4, 5, 6, 7, 8, 9, 10, 1б, 2б, 4б, 5б, 6б, 7б, 8б, 9б, 10б, 11б, 12б, 14б, 15б, 16б, 18б үйлер, Сарыарқа көшесіндігі N 1, 2, 3, 5, 6, 8, 10, 11, 12, 13, 1с, 4с, 5с, 6с, 7с, 8с, 9с, 10с, 11с үйлер және Сарыөзек, Саяхат, Оралбай, Шөмшек, Қарашын, Алмалы қыстақтары.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638 Шабанбай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Шабанбай би селолық округі, Шабанбай би селосы, Ә. Бөкейхан көшесі, 8. Клуб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Шабанбай би селосы бойынша Ә. Бөкейхан көшесіндегі N 3, 4, 5, 6, 7, 14, 18, 19 үйлер, Аққыз көшесіндегі N 1, 2, 7, 9, 10, 11, 13, 15, 16, 18, 25 үйлер, М. Егінбаев көшесіндегі N 1, 1б, 2, 3, 3б, 5, 6 үйлер, Жалаңтөс көшесіндегі N 2, 3, 4, 7, 8, 9, 10, 12, 14, 15, 16, 18, 19, 23 үйлер, Д. Қалиев көшесіндегі N 1, 2, 3, 4, 5, 6, 7, 8, 9, 10, 11, 12 үйлер, М. Құдабаев көшесіндегі N 3, 4, 5, 6, 7, 8 үйлер, С. Мұқанов көшесіндегі N 1, 2, 3, 4, 5, 6, 7, 11, 12, 16, 19, 30 үйлер, С. Шомақбаев көшесіндегі N 2, 3, 9, 11, 14, 16, 17, 20, 33 үйлер, Ш. Шорин көшесіндегі N 1, 3, 5, 6, 8, 9, 10, 11, 14, 16, 19, 20, 21, 23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640 Өндіріс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Шабанбай би селолық округі, Өндіріс ауылы, Қасабай көшесі, 1. Бастауыш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Өндіріс ауылы бойынша Қасабай көшесіндегі N 2, 4, 5, 6, 7, 9, 12, 13, 17, 19, 20 үйлер және Кепелі, Шоқпартас, Қарағандыөзек, Молдашілік, Ақсай, Аққора қыстақтары.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641 Бегазы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Шабанбай би селолық округі, Бегазы ауылы, Қаратал көшесі, 1. Медициналық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Бегазы ауылы бойынша Қаратал көшесіндегі N 2, 4, 5, 6, 7, 9, 12 үйлер және Қаратал, Қарашоқы, Қызылжар, Жіңішке, Қаражал, Серікбай, Айыртас, Монша, Ақөлке қыстақтары.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642 Сона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Шабанбай би селолық округі, Сона ауылы, Құлжа көшесі, 1. "Сона" бастауыш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Сона ауылы бойынша Құлжа көшесіндегі N 2, 3, 4, 7, 13, 15, 16, 18, 22, 25, 30 үйлер және Рақыш, Қараша, Үшқатты, Тоғызбай, Керегетас, Байсұлтан, Белтерек, Күйгенсай, Күмбет, Ақсай, Мойынқұдық қыстақтары.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643 Ақжарық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Қызыларай селолық округі, Ақжарық селосы, У. Жәнібеков көшесі, 25.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Ақжарық селосы бойынша Сеңкібай би көшесіндегі N 1, 3, 4, 5, 6, 7, 8, 9, 10, 11, 12, 13/1, 13/2, 14/1, 14/2, 15, 16, 17, 18, 21, 22, 23/1, 23/2, 24, 25, 28, 29, 30, 31, 32, 33, 34/1, 34/2, 35/1, 35/2, 36, 39, 40, 42, 43/2, 44, 45/1, 45/2, 46 үйлер, С. Оразалин көшесіндегі N 1/1, 1/2, 2/1, 2/2, 3, 4/2, 5/1, 5/2, 7/1, 7/2, 8/1, 8/2, 9/1, 9/2, 11 үйлер, У. Жәнібеков көшесіндегі N 1, 2, 3, 4, 5, 6, 7, 8, 9, 10/1, 10/2, 17/1, 17/2, 18/1, 18/2, 19, 19/2, 20/2, 21/1, 23, 24/1, 24/2, 25/1, 25/2, 26 үйлер, Егемен Қазақстан көшесіндегі N 1/1, 1/2, 2, 3, 6, 7, 8, 10, 11, 12, 14, 15, 16, 17, 19, 20, 21, 22, 23, 24 үйлер, Ақтоғай ауданына 50 жыл көшесіндегі N 1, 2, 3, 4, 5, 7, 8, 9, 10, 11, 12, 13, 14, 15, 16, 17, 18, 19 үйлер және Нығыман, Ордабек, Деңгелбай, Көкше, Жазбек, Әмірхан, Қаратұмсық, Стандарт, Сүлеймен, Қарасиыр, Кәргөң, Үрпек, Алтуайт, Керімбай, Өтей, Алшынбек, Қыдырәлі, Жүнісбек, Ысқақ, Тұрсынбай, Дәмбай, Ақбұйрат, Бек, Күлмаған, Ермекбай, Лиман, Жанабай-Мекебай, Онбай, Қарақойтас, Сатай, Кеңасу, Саржал, Ақбұлақ, Шабан, Көлденең, Домай, Ақбиік қыстақтары.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647 Ақтас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Қараменде би селолық округі, Ақтас селосы, Еңбек көшесі, 7а. Клуб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Ақтас селосы бойынша Еңбек көшесіндегі N 1, 2, 3, 4, 5, 6, 7, 8, 9, 10, 11, 12, 13, 14, 15 16, 17, 18, 19, 20, 21, 22, 23, 24, 25 үйлер, Алаш көшесіндегі N 26, 27, 28, 29, 30, 31, 32, 33, 34, 35, 36, 37, 38, 39, 40, 41, 42, 43, 44, 45, 46, 47 үйлер және Қарамола, Омар, Мұстақай, Қалпе, Бишай, Елубай қыстақтары.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648 Қуаныш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Қараменде би селолық округі, Қуаныш ауылы, Кенішбай ақын көшесі, 114. Клуб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Қуаныш ауылы бойынша Егемендік көшесіндегі N 49, 50, 51, 52, 53, 54, 55, 56, 57, 58, 59, 60, 61, 62, 63, 64, 65, 66, 67, 68, 69, 70, 71, 72, 73, 74, 75, 76 үйлер, Кенішбай ақын көшесіндегі N 77, 78, 79, 80, 81, 82, 83, 84, 85, 86, 87, 88, 89, 90, 91, 92, 93, 94, 95, 110, 113 үйлер және Қызылсеңгір, Күшкөлік, Қызыладыр, Ақжарық, Қаражұмақ қыстақтары.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650 Нүркен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Нүркен селолық округі, Нүркен селосы, Жалаңтөс көшесі, 6. Клуб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Нүркен селосы бойынша Жалаңтөс көшесіндегі N 1/1, 7/1, 7/2, 9/1, 11/1, 11/2, 13/1, 13/2, 15/1, 15/2 үйлер, Достық көшесіндегі N 4/1, 4/2, 5/1, 5/2, 6/1, 6/2, 7/1, 7/2, 8/1, 8/2, 9/2, 10/1, 10/2, 11/1, 11/2, 12/1, 13/1, 13/2 үйлер, Балқаш көшесіндегі N 1/2, 2, 3/1, 3/2, 4/1, 4/2, 6/1, 6/2, 8/1, 8/2, 9/1, 10/1, 10/2, 11/1, 11/2 үйлер, Нүркен көшесіндегі N 1, 1/1, 2/1, 2/2, 3/1, 3/2, 4/1, 4/2 үйлер, Т. Аубакиров көшесіндегі N 1/2, 2/1, 2/2, 3/1, 3/2, 4/1, 4/2, 5/1, 5/2, 6/1, 6/2, 7/1, 7/2, 8/1, 8/2, 9/1, 9/2, 10/2, 11/1, 11/2, 12/1, 12/2, 13/1, 13/2, 14/1, 14/2, 15/1, 15/2, 16/1, 16/2, 17/2, 18/1, 18/2, 19/1, 19/2, 20/1 үйлер, Жас Алаш көшесіндегі N 1/1, 1/2, 2/2, 3/1, 3/2, 4/1, 6, 7, 8, 9 үйлер, Мектеп көшесіндегі N 1, 2, 4, 5, 6 үйлер және Қояншоқы, Тастыапан қыстақтары.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651 Қаратал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Нүркен селолық округі, Қаратал ауылы, М. Шоқай көшесі, 10. Д. Стамбеков атындағы негізгі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Қаратал ауылы бойынша М. Шоқай көшесіндегі N 1, 2, 3, 4, 5, 6, 7, 8, 9, 11, 12, 13/1, 13/2, 14/1, 15/1, 15/2, 16/1, 17/1, 17/2, 18, 19, 20 үйлер және Жамбыл, Қарашілік, Төрешоқы, Момын, Қызылқайың, Қараоба, Сораң, Мәлімбек қыстақтары.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652 Жалаңтөс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Нүркен селолық округі, Жалаңтөс ауылы, Ақбидай көшесі, 8. Бастауыш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Жалаңтөс ауылы бойынша Ақбидай көшесіндегі N 1, 3, 5, 6, 7, 10, 11, 19 үйлер және Керуенбұлақ, Ақши, Айдай, Теректі, Ақирек, Қарашілік, Ақсай, Кокши, Әділбай, Қызыл, Қарағаш, Бақал, Жалпаққайың қыстақтары.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653 Ақсеңгір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Нүркен селолық округі, Ақсеңгір ауылы, Жасыл ел көшесі, 12. Медициналық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Ақсеңгір ауылы бойынша Жасыл ел көшесіндегі N 1/1, 2/1, 3/1, 4/1, 6/1, 7/1, 7/2, 8/1, 9/1 үйлер және Қояныштоғай, Орта-Ақсай, Талдыбұлақ, Қытай, Талдыкезең, Магазин, Қарынши қыстақтары.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654 Имек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Нүркен селолық округі, Жидебай ауылы, Бірлік көшесі, 14. Медициналық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Жидебай ауылы бойынша Бірлік көшесіндегі N 1, 2/1, 3/1, 4/1, 4/2, 5/1, 6, 8/1, 8/2 үйлер және Қарашоқы, Доңғал, Шұбарат, Балғабек-Ақсай, Махамбет-Ақсай, Үйрек, Сағындық қыстақтары.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655 Сәуле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Жидебай селолық округі, Сәуле селосы, Жастар көшесі, 4. Жанұялық амбулатория.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Сәуле селосы бойынша Достық көшесіндегі N 1, 2, 3, 4, 5, 6, 7, 8, 9, 10, 11, 12, 13, 14, 15, 16, 17, 18, 19, 21/1, 24, 25/1, 25/2, 27/1, 27/2, 28/1, 28/2, 29, 30/1, 30/2, 31/1, 31/2, 32/1, 32/2, 35/1, 35/2 үйлер, Бейбітшілік көшесіндегі N 1, 2, 3, 4, 5, 6, 7, 9, 10, 11, 12, 14, 15, 16, 17, 18, 19, 21, 22, 23, 24, 26, 27, 28, 29, 30, 31/1, 31/2, 32/1, 32/2, 33, 34/1, 34/2, 35 үйлер, Тоқырауын көшесіндегі N 5/1, 5/2, 7/1, 8, 9, 10, 11, 12, 13, 14, 15, 16, 18 үйлер, Тәуелсіздік көшесіндегі N 1/1, 1/2, 2, 3, 4, 5, 6, 7, 10, 11, 12, 13, 14, 15, 17, 18, 19, 20, 21, 22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656 Жидебай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Жидебай селолық округі, Сәуле селосы, Жастар көшесі, 5. Клуб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Сәуле селосы бойынша Жастар көшесіндегі N 8, 11/1, 11/2, 12/1, 12/2, 13/1, 13/2, 14, 15, 17, 19, 20/1, 20/2 үйлер, Қоңырат көшесіндегі N 1, 2, 3, 5, 7/1, 8/1, 8/2, 9/2, 10/1, 11, 12, 14, 15/1, 15/2, 16, 17, 18/1, 18/2, 19/1, 20/1, 20/2, 22, 23, 24, 25, 26, 27, 28, 29/1, 29/2 үйлер, Ақтоғай ауданының 80 жылдығы көшесіндегі N 3, 4, 5, 6, 7, 9, 10, 11, 12/1, 12/2, 13/1, 13/2 үйлер, Республика көшесіндегі N 1, 2, 4, 6, 7, 8 үйлер және Қырғыз қыстағы.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657 Үшарал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Жидебай селолық округі, Үшарал ауылы, N 1 көшесі, 2. Клуб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Үшарал ауылы бойынша N 1 көшесіндегі N 1, 3, 4/1, 4/2, 5, 6, 7, 8, 9, 10, 11, 12, 13, 14, 15, 16, 17, 18, 19, 20, 21, 22, 23, 24, 25, 26, 27, 28, 29, 30/1, 30/2, 31, 32, 33/1, 33/2, 34/1, 34/2, 35, 36, 37, 38, 39/1, 39/2, 40/1, 40/2, 41, 42, 43, 44, 45, 46, 47, 48, 49, 50, 51, 52, 53, 54, 55, 56/2, 57/1, 57/2, 58 үйлер және Көрпетай, Үшарал, Күнгей, Жалаңаш, Жиенбай, Нүркей, Нұртай, Дөңгелек ағаш, Қараағаш қыстақтары.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658 Қарақой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Жидебай селолық округі, Қарақой ауылы, N 1 көшесі, 7/1. Бастауыш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Қарақой ауылы бойынша N 1 көшесіндегі N 1, 2, 2/1, 4, 5, 6, 7/2, 8, 10/1, 10/2, 12, 13, 14, 15, 16, 17/1, 17/2, 18 үйлер және Айқай, Склад, Мұхаметжан, Тінәлі қыстақтары.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659 Жалаңаш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Жидебай селолық округі, Жалаңаш ауылы, N 1 көшесі, 29. Клуб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Жалаңаш ауылы бойынша N 1 көшесіндегі N 1, 2, 3, 4, 5, 6, 7, 8, 9, 10/1, 10/2, 11, 12, 13, 14, 15, 16, 17, 18, 19, 20, 21, 22, 23, 24, 25, 30, 31, 32, 33, 34/1, 34/2, 35/1, 35/2, 36/1, 36/2, 37, 38, 39, 40/1, 40/2, 41/1, 41/2, 43, 44, 45, 46/1, 46/2, 47/1, 47/2, 48/1, 48/2 үйлер және Теке, Сарыарқа, Қашқынбай, Ақбұлақ қыстақтары.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661 Сарытерек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Сарытерек селолық округі, Сарытерек селосы, Парасат көшесі, 18. Клуб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Сарытерек селосы бойынша Бестерек көшесіндегі N 2, 4, 5, 6, 7, 8, 9/1, 9/2, 10/1, 10/2, 11, 12, 13, 14, 15/1, 16, 17, 20/1, 21/1, 21/2, 22/1, 22/2, 23, 24, 25, 26 үйлер, Сарыөзек көшесіндегі N 1, 2, 3, 4, 6, 7, 8, 9/1, 9/2, 9/3, 10/1, 10/2, 11, 12/1, 12/2, 13, 14, 15, 17, 18/1, 18/2, 19/1, 19/2, 20 үйлер, Көкөзек көшесіндегі N 1, 2, 3, 4/1, 4/2, 5, 7, 8, 10, 11, 12, 13, 14, 18, 19, 20/1, 20/2, 21, 22, 23, 24, 25, 26, 27, 28, 29, 30 үйлер, Парасат көшесіндегі 1, 2, 3/2, 4/1, 4/2, 5/1, 5/2, 6/1, 6/2, 7, 8/1, 8/2, 9, 10/2, 11/1, 11/2, 12/1, 12/2, 13/1, 13/2, 14 үйлер, Тоқырауын көшесіндегі N 1, 2, 3, 4, 5, 6, 8, 9, 10, 11, 12, 13, 14, 15, 17, 18, 20, 21, 22, 23, 24, 25, 26, 27, 28 үйлер, Акшкол көшесіндегі N 1, 2, 3, 4, 5, 6, 7, 8, 10, 11, 12, 13, 14, 15, 16, 17, 18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662 Жетімшоқы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Сарытерек селолық округі, Жетімшоқы ауылы, Жетімшоқы көшесі, 2. М. Галихановтың тұрғын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Жетімшоқы ауылы бойынша Жетімшоқы көшесіндегі N 1, 2, 3, 4, 5, 6, 7, 8, 9, 10, 11, 12, 13, 16, 17 үйлер және Қарақұла, Қарашілік, Қаратал, Күнгей, Үшшілік-1, Үшшілік-2, Қоянгөз, Кіші Ақсай, Үлкен Ақсай, Қызылжал, Қаракемер, Райымбек, Қарашоқы, Ақсай, Ұзынбұлақ қыстақтары.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663 Ақтұмсық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Сарытерек селолық округі, Ақтұмсық ауылы, Ақтұмсық көшесі, 11/1. Б. Маженованың тұрғын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Ақтұмсық ауылы бойынша: Ақтұмсық көшесіндегі N 2, 3, 4, 6, 7, 8, 9, 10, 11/1, 12 үйлер және Самал, Ұзынбұлақ, Ақсай, Әлібек, Қойкелді, Дастар, Қойтас, Қарақия, Байғозы, Қарабауыр, Нартай қыстақтары.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664 Кенелі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Сарытерек селолық округі, Кенелі ауылы, Кенелі көшесі, 8. Қ. Қалпебаевтың тұрғын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Кенелі ауылы бойынша Кенелі көшесіндегі N 1, 3, 4, 7, 8, 9, 10, 11, 12, 13, 15, 16, 17 үйлер және Шыңырау, Шүрекбай, Ақсайы, Ақшағыл, Ақшоқы, Қарашоқы, Қособа, Жұмағұл, Жанат, Айыртас, Қызыл, Талдыбұлақ, Бесқора, Қарағозы, Қоске, Майтас қыстақтары.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665 Алтын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Шашубай кенті, С. Сейфуллин көшесі, 21. Шашубай кентінің "Мектеп-Балабақша кешені"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Шашубай кенті бойынша Ж. Ақбергенұлы көшесіндегі N 17, 35, 39, 41, 43, 49, 51 үйлер, Қараменде би көшесіндегі N 1, 1а, 2, 3, 4, 5, 6, 8, 11, 13, 15, 17, 19, 21, 27, 28, 29, 30, 31, 33, 34, 37, 38, 39, 40, 41 үйлер, Шашубай көшесіндегі N 1, 2, 3, 4, 6, 7, 8, 9, 10, 11, 12, 13, 14, 15, 16, 17, 18, 19, 20, 21, 22, 26, 28, 30 үйлер, Ғарышкерлер көшесіндегі N 3, 5, 6, 7, 8, 10, 11, 12, 13, 14, 15, 16, 17, 18, 20, 21 үйлер, Абай көшесіндегі N 1, 2, 3, 5, 7, 9, 18, 20, 21, 22, 27, 35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666 Шашубай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Шашубай кенті, Ж. Ақбергенұлы көшесі, 3. "Жеңіс"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Шашубай кенті бойынша Ғарышкерлер көшесіндегі N 2 үй, С. Сейфуллин көшесіндегі N 1, 2, 3, 4, 5, 6, 7, 8, 9, 10, 11, 13, 14, 15, 17, 18, 19, 20, 22 үйлер, Жамбыл көшесіндегі N 1, 3, 5, 10, 11 үйлер, Ж. Ақбергенұлы көшесіндегі N 2 үй, Нарманбет көшесіндегі N 1, 2, 6 үйлер, Жағалау көшесіндегі N 2, 3, 4, 5, 6, 7, 8, 9, 11, 13, 14, 15, 21, 22, 23, 24, 26, 27, 28, 29, 30, 32 33, 34, 35, 36, 37, 38, 39, 40, 41, 42, 43, 44, 45, 46, 51, 53, 55, 57, 58, 59, 61, 62, 63, 65, 66, 67, 69, 71, 73, 75, 76, 78, 79, 80, 82, 83, 84, 86, 92, 96, 98, 102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667 Сарышаған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Сарышаған кенті, Мектеп көшесі, 20. Сарышаған кенті бойынша жалпы білім беретін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Сарышаған кенті бойынша Тәуелсіздік көшесіндегі N 1, 2, 3, 4, 5, 6, 7, 8, 9, 10, 11, 12, 13, 14, 15, 16, 17, 18, 19, 20, 21, 22, 23, 24, 25, 26, 27, 28, 29, 30, 31, 32, 33, 34, 35, 36, 37, 38, 39, 40, 41, 42, 43, 44, 46, 48, 50, 52, 53, 54, 56, 58, 60, 62, 64, 66, 68, 70 үйлер, Шәкірбек көшесіндегі N 1, 2, 3, 4, 5, 6, 7, 8, 9, 10, 11, 12, 13, 14, 15, 15а, 16, 17, 18, 19, 20, 21, 22, 23, 24, 25, 26, 27, 28, 29, 30, 31, 32, 33, 34, 35, 36, 37, 38, 39, 40, 42, 44 үйлер, 1-ықшамауданындағы N 1, 2, 3, 4, 5, 6, 7, 8, 9, 10, 11, 12 үйлер, 2-ықшамауданындағы N 1, 2, 3, 4, 5 үйлер, 3-ықшамауданындағы N 2, 3, 4, 5, 6, 7, 8, 9, 10, 11, 12, 13, 14, 15, 16, 17, 19, 21 үйлер, Бәйтерек көшесіндегі N 4, 5, 6 үйлер, Болашақ көшесіндегі N 2, 4, 6 үйлер, Мектеп қиылысы көшесіндегі N 1, 2, 3, 4, 5, 6, 7, 8, 9, 10, 11, 13, 15, 17, 19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668 Теміржол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Сарышаған кенті, Абай көшесі, 12.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Сарышаған кенті бойынша Мектеп көшесіндегі N 1, 2, 3, 4, 5, 6, 7, 8, 9, 10, 11, 12, 13, 14, 16, 17, 18, 19, 21, 23, 24, 25, 26, 27, 28, 29, 30, 31, 32, 33, 34, 35, 36, 37, 38, 40, 42, 44, 46, 48, 50, 52, 54 үйлер, Бейбітшілік көшесіндегі  N 1, 2, 3, 4, 5, 6, 7, 8, 9, 10, 11, 12, 13, 14, 15, 16, 18, 20, 22, 24, 26 үйлер, Жастар қиылысы көшесіндегі 1, 3, 4, 5, 6, 7, 8, 9, 10, 11 үйлер, Абай көшесіндегі N 1, 2, 4, 6, 7, 8, 9, 10, 11, 13, 14, 15, 16, 17, 19, 20, 21, 22, 23, 24, 25, 26, 27, 32, 34, 35, 37, 38, 40, 42, 44, 46, 48, 50 үйлер, Энергетик көшесіндегі N 1, 2, 3, 4, 5, 6, 7, 8, 9 үйлер және Көктас, Весна, Новалы, Қаражынғыл теміржол бекеттері.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669 Тораңғалық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Тораңғалық селолық округі, Тораңғалық селосы, Абай көшесі, 2. Тораңғалық селосының жалпы білім беретін негізгі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Тораңғалық селосы бойынша Жеңіске 30 жыл көшесіндегі N 1, 2, 3, 4, 5, 6, 7, 8, 10 үйлер, Спорт көшесіндегі N 1, 2, 3, 4, 5, 6, 7, 8, 9, 10, 11, 12, 15 үйлер, Мектеп көшесіндегі N 1, 2, 3, 4, 5, 6, 7, 8, 9 үйлер, Абай көшесіндегі N 1, 5, 6, 7, 8, 9, 10, 11, 12, 13, 14, 17, 18, 20, 21, 25, 26, 27, 28, 29 үйлер, Жастар көшесіндегі N 1, 2, 5, 7, 8, 9, 10, 11, 13, 14, 15 үйлер, Астананың 10 жылдығы көшесіндегі N 5, 10, 11, 12 үйлер, Жағалау көшесіндегі N 1, 2, 5, 6, 7, 8, 11, 12, 14, 15, 16, 18, 19, 20, 22, 23, 24, 25 үйлер, Жасыл желек көшесіндегі N 2, 4, 9, 11 үйлер, Тың игеру көшесіндегі N 4, 8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670 Ортадересін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Ортадересін селолық округі, Ортадересін селосы, О. Жәутіков көшесі, 20. Клуб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Ортадересін селосы бойынша М. Ержанов көшесіндегі N 1-1, 1-4, 3, 3-3, 3-4, 4-1, 4-2, 8-1, 10, 10-2, 11-1, 11-2, 12, 12-1, 14-1, 14-2, 16-1, 22-1 үйлер, К. Байсейтова көшесіндегі N 2-1, 2-2, 3-2, 4-1, 5-1, 5-2, 6-2, 7-2, 8, 10, 10-1 үйлер, Абай көшесіндегі N 1-1, 1-2, 3-1, 3-2, 4-1, 4-2, 5-1, 5-2, 6, 6-1, 7, 7-1, 8-1, 8-2, 10-1, 10-2, 11-1, 11-2, 13 үйлер, О. Жәутіков көшесіндегі N 1, 3а, 5, 6, 7, 8, 9, 9-1, 9-3, 10, 10-4, 11-4, 12, 13-3, 15, 16, 17, 18, 21, 23 үйлер, Сана би көшесіндегі N 1а, 2, 4а, 5, 7, 8, 9, 12, 13, 14, 15, 17, 20, 22 үйлер және Қаработа, Тоқрау, Бектауата, Басдересін, 8-бригада, Серікбасы қыстақтары.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671 Ақжайдақ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Ортадересін селолық округі, Ақжайдақ бекеті, Бәйтерек көшесі, 37. Вокзал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Ақжайдақ бекеті бойынша Достық көшесіндегі N 1, 2, 3, 4, 5, 6, 7, 8, 9, 10, 11, 12, 13-1, 13-2, 14, 15, 16, 17, 18, 19, 21, 22, 23, 24, 25, 26, 27, 28, 31, 32 үйлер, Бәйтерек көшесіндегі N 4-2, 4-5, 4-8, 4-9, 4-11, 4-13, 4-14, 4-15, 4-16, 5-9, 5-11, 5-12, 5-13, 5-15, 5-16, 7-9, 7-10, 7-12, 7-13, 7-14, 7-15, 7-16, 13-1, 36 үйлер және Тікшоқы қыстағы.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672 Станция Ортадересін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Ортадересін селолық округі, Ортадересін бекеті, Ақорда көшесі, 1. Вокзал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Ортадересін бекеті бойынша Ақорда көшесіндегі N 3-1, 3-5, 3-7, 3-8, 4-1, 4-2, 4-3, 4-4, 4-5, 4-6, 4-7, 4-8, 4-9, 4-10, 4-11, 4-13, 4-14, 4-15, 4-16, 5, 7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673 Әскери бөлім Ортадересін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Ортадересін селолық округі, N 26441 Ортадересін әскери бөлімі. Мектеп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N 26441 Ортадересін әскери бөліміндегі N 1-4, 1-6, 1-7, 1-8, 1-10, 1-12, 1-14, 1-15, 1-17, 1-19, 1-20, 1-22, 1-23, 1-24, 2-1, 2-2, 2-7, 2-8, 2-9, 2-11, 2-16, 2-17, 2-18, 2-20, 2-21, 2-22, 2-23, 2-24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675 Жаңаорталық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Қарабұлақ селолық округі, Нарманбет селосы, Сана би көшесі, 4. "Салтанат" Клуб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Нарманбет селосы бойынша Абай көшесіндегі N 1, 2, 3, 4, 5, 6, 7, 8, 9, 10, 13, 14, 15, 16, 18, 19, 20, 21, 22, 23, 24, 25, 26, 28, 29, 33, 34, 35, 37, 38, 39, 41, 42, 43, 44, 48, 49, 50, 51, 52 үйлер, Жамбыл көшесіндегі N 1, 2, 3, 4, 5, 6, 7, 8, 10, 11, 12, 13, 14, 15, 16, 17, 18, 19, 20 үйлер, Қарабұлақ көшесіндегі N 1/1, 1/2, 3, 4, 5, 6, 7, 8, 9, 10, 11, 12 үйлер, К. Байсейтова көшесіндегі N 1, 2, 3/1, 3/2, 4/1, 4/2 үйлер, М. Ержанов көшесіндегі N 1, 2/1, 2/2, 3, 4 үйлер, С. Мұқанов көшесіндегі N 1, 2/1, 2/2, 3/1, 3/2, 4/1, 4/2, 5, 6, 7, 12, 15/1, 15/2, 16/1, 16/2, 20, 20а, 21/1, 21/2, 21а, 22/1, 22/2 үйлер, Сана би көшесіндегі N 5/1, 6/1, 6/2, 7/2, 8, 9/1, 9/2, 9а, 10/1, 10/2, 11/1, 11/2, 12/1, 12/2, 13/1, 13/2, 14/1, 14/2, 15/1, 15/2, 16/1, 16/2, 17/1, 17/2, 18/1, 18/2, 19, 20/1, 20/2 үйлер және Дуанши, Думан, Түйеқора, Мектеп-1, Мектеп-2, Әрін, Бульдозер, Еңбек, Сарқытбай, Қарабұлақ, Иса, Рақым, Қасен, Иманбай, Құсайын, Тоқал, Стандарт, 8-Март, Қажы, Жәнке, Кіндікті, Разақ, Алшынбек, Омарбек, Заготскот қыстақтары.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676 Қарасу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Қарабұлақ селолық округі, Қарасу ауылы, О. Жәутіков көшесі, 1. С. Сейфуллин атындағы негізгі білім беретін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Қарасу ауылы бойынша Нарманбет көшесіндегі N 1, 2/1, 2/2, 3, 4/1, 4/2, 5, 6/1, 6/2, 8, 9, 10, 11, 12/1, 12/2, 13, 14/1, 14/2, 15, 16, 17, 18/1, 18/2, 19/1, 19/2, 20, 21, 22, 23, 24, 25, 26, 27, 28, 29, 30, 31, 32 үйлер, О. Жәутіков көшесіндегі N 2/1, 2/2, 3, 4, 5, 6, 7, 8, 9, 10, 11, 12 үйлер және Оспанқарын, Сарыөлең, Қапаш, Шалқар, Қажы, Ащықарын, Нарманбет, Алдаберлі, Саға, Тлеуберлі, Сүтбай, Түйебай, Қалыш, Шолақ, Молалысу қыстақтары.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677 Абай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Абай селолық округі, Абай селосы, Абай көшесі, 8. Клуб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Абай селосы бойынша М. Мәметова көшесіндегі N 1, 2, 3, 5 үйлер, Бейбітшілік көшесіндегі N 2, 3, 4, 5, 6, 7 үйлер, Қ. Аманжолов көшесіндегі N 1, 3, 9, 10, 11, 12 үйлер, Қараменде би көшесіндегі N 1, 5, 6, 9, 11, 13 үйлер, М. Әуезов көшесіндегі N 1, 2, 3, 4 үйлер, Абай көшесіндегі N 1, 2, 4, 5, 6, 7, 9, 10 үйлер және Акшкол, Қалқан, Қарқын, Ақатан, Қойбағар, Бақалшы, Бидайық, Көпелбай, Тасқын, Аққорда, Ортақора, Ошаған, Ақсай, Айдын, Ой-Жапекең, Ақферма қыстақтары.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679 Қусақ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Қусақ селолық округі, Қошқар селосы, Мәдениет көшесі, 15. "Береке" Клуб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Қошқар селосы бойынша Береке көшесіндегі N 1, 2, 9, 10, 11, 12, 13 үйлер, Бірлік көшесіндегі N 2, 4, 5, 6, 7, 8, 9, 10, 11, 12, 13 үйлер, Сарыарқа көшесіндегі N 1, 3, 7, 9 үйлер, Наурыз көшесіндегі N 1, 3, 6, 7, 8, 9, 11, 13, 14, 16, 18, 20, 22 үйлер, Жастар көшесіндегі N 4, 7, 9, 10, 15, 16, 18 үйлер, Бейбітшілік көшесіндегі N 1, 2, 5, 6, 7, 8, 9, 17, 18, 19, 20, 21, 22 үйлер, Жеңіс көшесіндегі N 1, 2, 4, 5, 6, 8, 9, 10, 13, 14, 16, 17, 19, 22, 23, 24, 26, 27, 28, 29, 30, 31, 32, 33, 35, 36, 38, 40, 41 үйлер, Мәдениет көшесіндегі N 1, 2, 3, 4, 5, 6, 7, 8, 10, 12, 14, 18, 20, 21, 22, 23, 24, 25, 28, 30, 32, 33, 34, 35, 36, 38, 40 үйлер және Орта-Жарасбай, Бас-Жарасбай, Белсенді, Қарағаш, Мыңбұлақ, Қарашоқы, Молақ, Ескі Молақ, Ортақора, Басқора, Байжасар, Талбасы, Бесшоқы, Сарман, Қарашілік, Екпін, Сейтімхан, Өміржан, Бала Қошқар, Керегетас қыстақтары.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680 Айыртас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Айыртас селолық округі, Айыртас селосы, Орталық көшесі, 7. Айыртас селолық Клуб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Айыртас селосы бойынша Ардагер көшесіндегі N 4-1, 4-2, 5-1, 6-1, 7-1, 8-3, 8-4, 10-1 үйлер, Наурыз көшесіндегі N 2-1, 3-2, 3-3, 4-3, 7-4, 8-1, 10-2, 11-1, 12-1 үйлер, Достық көшесіндегі N 1-2, 1-3, 2-1, 3-2, 3-4, 7-1, 9-2, 10-1, 11-1, 11-2, 12-2, 14-1, 16-1 үйлер, Орталық көшесіндегі N 7-1, 9-4, 11-1, 12-1, 12-2, 13-1, 16-1, 16-2, 18-1, 21-1 үйлер, Жазық көшесіндегі N 1-1, 3-1, 3-2, 7-3, 10-1, 11-1, 13-2, 14-1, 16-2 үйлер, Қобыланды көшесіндегі N 1-1, 2-1, 5-1, 5-2, 7-1, 8-1, 9-1, 9-2, 11-2, 12-1, 12-2, 13-1, 14-1, 15-2, 17-2, 30-2 үйлер және Сәдуақас, Тазқызыл, Ойран, Бесбұлақ, Әзімбай, Туайт, Маубас, Аққора, Қызылтас қыстақтары.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681 Тасарал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Тасарал селолық округі, Тасарал селосы, Ағыбай батыр көшесі, 5. Клуб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Тасарал селосы бойынша Жастар көшесіндегі N 1, 1/1, 2/1, 2/2, 3/1, 3/2, 4/1, 4/2, 5/1, 5/2, 6/1, 6/2, 7/1, 7/2, 8/1, 8/2, 9/1, 9/2, 10, 12, 13 үйлер, Орталық көшесіндегі N 1, 2, 3, 4, 5, 6/1, 6/2, 7/1, 7/2, 8/1, 8/2, 9/1, 9/2, 10/1, 10/2, 12, 13, 14/1, 14/2, 15, 16, 17, 19, 20/1, 20/2 үйлер, Жағалау көшесіндегі N 1, 2, 3, 4, 5, 6/1, 6/2, 7, 8, 9, 10, 11, 13, 14, 15, 16 үйлер, Ағыбай батыр көшесіндегі N 1, 2/1, 2/2, 6/2, 10/1, 10/2, 11, 12, 13, 14, 15, 16, 17, 18, 19, 20, 21, 22, 23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777 Байсейтова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Ақтоғай селосы, С. Ибраев көшесі, 1. К. Байсейтова атындағы орта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Ақтоғай селосы бойынша Жидебай көшесіндегі N 1, 2, 3, 4, 5/1, 5/2, 6, 7, 8, 9, 9а, 10, 13, 14, 15, 15а, 15/1, 15/2, 16, 17, 17а, 18, 19, 19а, 20, 21, 22, 23, 23/1, 23/2, 24, 25, 25/1, 25/2, 26, 27, 28, 33, 34, 36, 39, 42, 43, 47, 48 үйлер және Кенішбай көшесіндегі N 4, 5, 7, 8, 9, 12, 15, 16, 19, 26, 28, 32, 33, 35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778 Шашубай-1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Шашубай кенті, Б. Ихамбаев көшесі, 14. "Электросеть" жауапкершілігі шектеулі серіктестігінің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Шашубай кенті бойынша Б. Ихамбаев көшесіндегі N 5, 6, 7, 8, 11, 13, 14/1, 17, 18, 19, 32, 35, 36, 37, 40, 41, 56, 60, 64, 66, 70 үйлер, Ж. Ақбергенұлы көшесіндегі N 10, 12, 14, 16, 18, 22, 24, 26, 28, 30, 34, 38, 40, 53, 54, 55, 57, 59, 67, 71, 79, 93, 95, 103, 105, 109, 111, 113, 115, 117, 120, 121 үйлер, Алтын мөлтек ауданындағы N 1, 2, 3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798 Жағалау сайлау учаскесi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учаскесiнiң орталығы - Сарышаған кенті, Абай көшесі, 16. Қонақ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Сарышаған кенті бойынша Балқаш көшесіндегі N 1, 2, 3, 4, 5, 6, 7, 8, 9, 10, 11, 12, 13, 14, 15, 16, 17, 18, 19, 20, 21, 22, 23, 24, 25, 26, 27, 28, 29, 30, 31, 32, 33, 34, 35, 36, 37, 38, 39, 40, 41, 42, 43, 44, 46, 48, 50, 52 үйлер, Достық көшесіндегі N 1, 2, 3, 4, 5, 6, 7, 8, 9, 10, 11, 12, 13, 14, 15, 16, 17, 18, 19, 20, 21, 22, 23, 24, 25, 26, 27, 28, 29, 30, 31, 32, 33, 34, 35, 37, 39, 41, 43 үйлер, Ынтымақ көшесіндегі N 5, 6, 7, 8, 9, 10, 11, 12, 13, 14, 15, 16, 17, 18, 19, 21 үйлер, Теміржол көшесіндегі N 2, 4, 8, 16, 18, 18а, 19, 20, 21, 22, 23, 24, 25, 26, 27, 28, 29, 30, 31, 32, 34, 36, 37, 38, 39, 40, 42, 43, 44, 45, 46, 48, 50, 52, 54, 56, 58 үйлер.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