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02e2" w14:textId="3970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2011 жылғы 3 желтоқсандағы 39 сессиясының N 368 шешімі. Қарағанды облысы Ақтоғай ауданының Әділет басқармасында 2011 жылғы 9 желтоқсанда N 8-10-139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2010 жылғы 23 желтоқсандағы 29 сессиясының "2011-2013 жылдарға арналған аудандық бюджет туралы" N 273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8-10-128 болып тіркелген, 2010 жылғы 31 желтоқсандағы "Тоқырауын тынысы" газетінің N 52 (7266) санында жарияланған), оған Ақтоғай аудандық мәслихатының 2011 жылғы 25 наурызындағы 31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293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8-10-132 болып тіркелген, 2011 жылғы 22 сәуірдегі "Тоқырауын тынысы" газетінің N 16 (7281) санында жарияланған), Ақтоғай аудандық мәслихатының 2011 жылғы 09 маусымындағы 32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306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8-10-133 болып тіркелген, 2011 жылғы 24 маусымында "Тоқырауын тынысы" газетінің N 26 (7291) санында жарияланған), Ақтоғай аудандық мәслихатының 2011 жылғы 10 тамыздағы 34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330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8-10-134 болып тіркелген, 2011 жылғы 02 қыркүйекте "Тоқырауын тынысы" газетінің N 36 (7301) санында жарияланған), Ақтоғай аудандық мәслихатының 2011 жылғы 14 қазандағы 36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349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8-10-135 болып тіркелген, 2011 жылғы 04 қарашадағы "Тоқырауын тынысы" газетінің N 45 (7309) санында жарияланған), Ақтоғай аудандық мәслихатының 2011 жылғы 10 қарашадағы 38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359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8-10-136 болып тіркелген, 2011 жылғы 02 желтоқсандағы "Тоқырауын тынысы" газетінің N 49 (7313)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"2157190" сандары "2157191"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"3840" сандары "3841"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"2179300" сандары "2179302"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"36909" сандары "36910"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"36909" сандары "36910"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экономика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03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03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сессиясының N 368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N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6037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2179302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1191766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1191766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 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 (профицитін) пайдалану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