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f4dc" w14:textId="c97f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базарларында және дүркін–дүркін сипаттағы кәсіпкерлік қызметінің жекелеген түрлеріне 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41 сессиясының 2011 жылғы 14 желтоқсандағы N 386 шешімі. Қарағанды облысы Ақтоғай ауданының Әділет басқармасында 2012 жылғы 17 қаңтарда N 8-10-142 тіркелді. Күші жойылды - Қарағанды облысы Ақтоғай аудандық мәслихатының 11 сессиясының 2013 жылғы 13 ақпандағы N 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аудандық мәслихатының 11 сессиясының 13.02.2013 N 106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Қазақстан Республикасының кодексін (Салық кодексі)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Салық органының жүргізілген орташа күндік хронометраждық бақылаулары және талдаулары деректерінің негізінде, дүркін–дүркін сипаттағы кәсіпкерлік қызметтің 4 түрі бойынша біржолғы талондардың құны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 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М. Оңғарқулов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386 шешіміне 1 қосымша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7297"/>
        <w:gridCol w:w="5279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Дүркін–дүркін сипаттағы кәсіпкерлік қызметінің түрі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талондардың құны (айлық есеп көрсеткішіне пайызбен) бір күн үшін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(стационарлық орындардан басқа)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Тұқымдар және отырғызылатын материал екпелер, көшет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мен үй маңындағы учаскелерде өсірілген гүлдер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шаруашылықта, бау–бақшада, саяжай учаскелерінде өсірілетін өнімдер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бойынша жеке трактор иелерінің қызметі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386 шешіміне 2 қосымша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3606"/>
        <w:gridCol w:w="2604"/>
        <w:gridCol w:w="2604"/>
        <w:gridCol w:w="3043"/>
      </w:tblGrid>
      <w:tr>
        <w:trPr>
          <w:trHeight w:val="1845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Мамандандырылуы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орындарының түрі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Сауда орындарының көлемі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 айлық есеп көрсеткішіне пайызбен бір күн үшін</w:t>
            </w:r>
          </w:p>
        </w:tc>
      </w:tr>
      <w:tr>
        <w:trPr>
          <w:trHeight w:val="3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ауданының базары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 – түлік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сөресі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сөресі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тауарлар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сөре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2011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Ақтоғай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386 шешіміне 3 қосымша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055"/>
        <w:gridCol w:w="9482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түрі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Құны айлық есеп көрсеткішіне пайызбен бір басқа бір күн үшін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мал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