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ee3f" w14:textId="8f0e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үй-жайлар беру және үгіттік баспа материалдарды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2011 жылғы 21 ақпандағы N 04/01 қаулысы. Қарағанды облысы Бұқар жырау ауданының Әділет басқармасында 2011 жылғы 28 ақпанда N 8-11-112 тіркелді. Күші жойылды - Қарағанды облысы Қарағанды облысы Бұқар жырау ауданы әкімдігінің 2019 жылғы 15 мамырдағы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15.05.2019 № 22/01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тармақтарының негізінде кандидаттарға сайлаушылармен кездесуі үшін үй-жайлар беру және үгіттік баспа материалдарды орналастыру үшін орындар белгілеу мақсатында Бұқар жырау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 сайлауды өткізу мерзіміне кандидаттарға сайлаушылармен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шарттық негізде үй-жайлар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Бұқар жырау ауданы бойынша үгіттік баспа материалдарды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Мамалинов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04/01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бойынша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кездесу үшін орындар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Қарағанды облысы Бұқар жырау ауданы әкімдігінің 04.03.2015 </w:t>
      </w:r>
      <w:r>
        <w:rPr>
          <w:rFonts w:ascii="Times New Roman"/>
          <w:b w:val="false"/>
          <w:i w:val="false"/>
          <w:color w:val="ff0000"/>
          <w:sz w:val="28"/>
        </w:rPr>
        <w:t>N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Ботақара кенті 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Ғ. Мұстафин кенті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Қушоқы кенті   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Ақбел ауылы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Ақтөбе ауылы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Ынтымақ ауылы        ауыл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Ақөре ауылы   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Белағаш ауылы  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Суықсу ауылы   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Гагарин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Дубовка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Доскей ауылы        музыкалық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Корнеевка ауылы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Алғабас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Ақжар ауылы   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Қарақұдық ауылы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Көкпекті ауылы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Сарытөбе ауылы      сауықтыру орталығы.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Байқадам ауылы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Қаражар ауылы       мәдени-сауық орталығы.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Асыл ауылы          "Асыл" өндірістік кооперативінің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Волковское ауылы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Бұқар жырау ауылы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Шешенқара ауылы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Тұзды ауылы   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Ростовка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Қызылжар ауылы 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Красная Нива ауылы  мектептің акті залы.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Тоғызқұдық ауылы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Үштөбе ауылы  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Құрылыс ауылы 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Заречное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Ботақара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Петровка ауылы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Центральное ауылы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Андренниковка ауылы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Самарқанд ауылы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Чкалов ауылы        "Успех" дүкенінің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Молодецкое ауылы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Қызылқайың ауылы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Баймырза ауылы      мәдениет үйі.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Новоузенка ауылы    ауыл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Жанақала ауылы      негізгі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Астаховка ауылы    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Үміткер ауылы       клуб.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Үлгі ауылы          негізгі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Нұра станциясы   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Новостройка ауылы   орта мектептің акті залы.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Майөзек ауылы       қонақ үй кешені.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04/01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бойынша үгіттік баспа материалдарды орналастыру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Қарағанды облысы Бұқар жырау ауданы әкімдігінің 04.03.2015 </w:t>
      </w:r>
      <w:r>
        <w:rPr>
          <w:rFonts w:ascii="Times New Roman"/>
          <w:b w:val="false"/>
          <w:i w:val="false"/>
          <w:color w:val="ff0000"/>
          <w:sz w:val="28"/>
        </w:rPr>
        <w:t>N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Ботақара кенті              мәдениет Үйі алаңындағы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Ғабиден Мұстафин кенті   дүкен ғимараты жанындағы стенд, Корниенко көшесі,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Қушоқы кенті             мәдениет Үйі ғимараты, Нұра теміржол кешені, Кушоқы көмір кеніші, автобаза әкімшілік ғимараттарының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Ақбел ауылы         Ақбел ауылдық округі әкімі аппаратының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Ақтөбе ауылы            Ақтөбе ауылдық округі әкімі аппаратының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Ынтымақ ауылы             орта мектеп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Ақөре ауылы              Первомайская көшесі, 7, клуб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Белағаш ауылы            дүкен ғимаратының қасбеті, Школьная көшесі,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Суықсу ауылы         Суықсу орта мектебі, Суықсу селосы әкімі аппараты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Гагарин ауылы        "Гагарин" жауапкершілігі шектеулі серіктестігінің  әкімшілік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Дубовка ауылы           Коммунальная-Юбилейная көшелерінің қиылысындағы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Доскей ауылы            Доскей ауылдық округі әкімі аппараты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Корнеевка ауылы          "Айнұр" дүкені жанындағы стенд, Целинная көшесі,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Алғабас ауылы            клуб ғимараты жанындағы стенд, Заречная көшесі,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Ақжар ауылы           Сартау орта мектебі ғимараты жанындағы стенд, Школьная көшесі,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Қарақұдық ауылы        Қарақұдық ауылының клубы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Көкпекті ауылы          "Алладин" дүкені ғимаратының қасбеті,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Көкпекті ауылдық           дәрігерлік амбулатория ғимаратының қасбеті.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Сарытөбе ауылы      сауықтыру орталығы ғимаратының қасбеті, Школьная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Байқадам ауылы          Байқадам негізгі мектебі ғимаратының қасбеті, Школьная көшесі, "Ольга" дүкені ғимаратының қасбеті.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Қаражар ауылы       "Болашақ" кафесі, "Амин" дүкені, "Жетісу" дүкені ғимараттарының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Асыл ауылы              "Сәлем" дүкені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Волковское ауылы       "Надежда" дүкені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Бұқар жырау ауылы     Бұқар жырау ауылдық округі әкімі аппаратының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Шешенқара ауылы         мәдениет Үйі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Тұзды ауылы             Тұзды орта мектебі ғимаратының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Ростовка ауылы          клуб ғимараты жанындағы стенд, Центральная көшесі,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Қызылжар ауылы    "Киров атындағы" өндірістік кооперативі конторы ғимаратының алдындағы стенд, Школьная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Красная Нива ауылы   "Киров атындағы" өндірістік кооперативі конторы ғимаратының алдындағы стенд, Центральная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Тоғызқұдық ауылы        мәдениет Үйі ғимараты жанындағы стенд, Ленин көшесі,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Үштөбе ауылы            Үштөбе ауылдық округі әкімі аппаратының, мәдениет Үйі, орта мектеп ғимараты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Құрылыс ауылы          орта мектеп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Заречное ауылы          мәдениет Үйі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Ботақара ауылы        "жеке кәсіпкер "Саликова" ғимаратының қасбеті, Киров көшесі,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Петровка ауылы         жеке меншік наубайхана ғимаратының қасбеті, Школьная көшесі,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Центральное ауылы     сауда орталығы ғимараты жанындағы стенд, "Қарағанды өсімдік шаруашылығы және селекция ғылыми-зерттеу институты" жауапкершілігі шектеулі серіктестігінің ғимараты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Андренниковка ауылы     Андренниковка ауылының клубы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Самарқанд ауылы         мәдениет Үйі және "Успех" дүкені ғимараты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Чкалов ауылы            "Успех" дүкені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Молодецкое ауылы    Молодецкое ауылы әкімі аппаратының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Қызылқайың ауылы     мәдениет Үйі, "Беркат" және "Натали" дүкендері ғимараттары жанындағы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Баймырза ауылы       "Нур-СХ" жауапкершілігі шектеулі серіктестігінің конторы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Новоузенка ауылы        Новоузенка ауылының клубы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Жаңақала ауылы          "Ильяс" дүкенінің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Астаховка ауылы        Астаховка бастауыш мектебінің ғимараты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Үміткер ауылы           Үміткер ауылдық округі әкімі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ғимаратының жанындағы стенд, Центральная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Үлгі ауылы              негізгі мектеп ғимаратының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Нұра станциясы          орта мектеп ғимаратының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Новостройка ауылы      негізгі мектеп ғимаратының жанындағы стенд, Мұстафин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Майөзек ауылы        "Кузнецов" жеке кәсіпкердің қонақ үй кешенінің алдындағы стенд.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