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f312" w14:textId="3e9f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Мақсатты топтардан жұмыссыздарды жұмысқа орналастыру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2011 жылғы 23 маусымдағы N 16/06 қаулысы. Қарағанды облысы Бұқар Жырау ауданы Әділет басқармасында 2011 жылғы 15 шілдеде N 8-11-116 тіркелді. Күші жойылды - Қарағанды облысы Бұқар Жырау ауданы әкімдігінің 2012 жылғы 24 қыркүйектегі N 29/04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Бұқар Жырау ауданы әкімдігінің 2012.09.24 N 29/04 (ресми жарияланған күннен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мақсатты топтарға жататын жұмыссыз азаматтарды әлеуметтік қорғау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"Бұқар жырау аудандық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орындарында жұмыс істеуге ниет қылған мақсатты топтардан жұмыссыз азаматтарды жұмысқа қабылдау және бағыттау жөніндегі жұмысты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санаттағы азаматтарды жұмысқа орналастыру жөнінде жұмыс берушілермен шарттар жасау жөніндегі жұмысты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 ұйымдастырудың тиімділігін, жасалған шарттардың орындалуын қадағалау жөнінде жұмыс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орындарына жұмысқа орналасудың мониторингін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мақсатты топтардағы жұмыссыздардың еңбекақы төлемі үшін жұмыс беруші шығынының өтемақысы жергілікті бюджеттен мақсатты бір қызметкерге жеті мың тоғыз жүз тоқсан тоғыз теңге, елу тиын көлемінде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Бұқар жырау ауданы әкімдігінің 2010 жылғы 2 маусымдағы N 14/06 "Мақсатты топтардан жұмыссыздарды жұмысқа орналастыру үшін әлеуметтік жұмыс орындарын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N 8-11-97 болып тіркелген, аудандық "Сарыарқа" газетінде 2010 жылғы 26 маусымында N 25 (851)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Бұқар жырау ауданы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