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e242" w14:textId="48ee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бостандықтан айыру жерлерінен босатылған тұлғаларға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23 маусымдағы N 16/02 қаулысы. Қарағанды облысы Бұқар жырау ауданының Әділет басқармасында 2011 жылғы 19 шілдеде N 8-11-119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бостандықтан айыру жерлерінен босатылған тұлғаларды жұмысқа қабылдау және жұмыспен қамтуға ықпал жасау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бостандықтан айыру жерлерінен босатылған тұлғаларды жұмысқа орналастыру үшін жұмыс орындарының жалпы санының бір пайызы мөлшерінде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"Бұқар жырау аудандық жұмыспен қамту және әлеуметтік бағдарламалар бөлімі" мемлекеттік мекемеге жұмыс орындарына берілген квотаға, бостандықтан айыру жерлерінен босатылған тұлғалардың жұмысқа орналасуына ықпал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