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a6ea4" w14:textId="9ba6e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2010 жылғы 23 желтоқсандағы 34 сессиясының "2011-2013 жылдарға арналған аудандық бюджет туралы" N 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43 сессиясының 2011 жылғы 11 тамыздағы N 4 шешімі. Қарағанды облысы Бұқар жырау ауданының Әділет басқармасында 2011 жылғы 23 тамызда N 8-11-121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"Қазақстан Республикасының Бюджет кодексі"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Бұқар жырау аудандық мәслихатының 2010 жылғы 23 желтоқсандағы 34 сессиясының "2011-2013 жылдарға арналған аудандық бюджет туралы" N 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тізілімінде N 8-11-110 болып тіркелген, "Сарыарқа" аудандық газетінің 2011 жылғы 12 наурыздағы N 10 санында жарияланған), Бұқар жырау аудандық мәслихатының 2011 жылғы 29 наурыздағы 38 сессиясының "Бұқар жырау аудандық мәслихатының 2010 жылғы 23 желтоқсандағы 34 сессиясының "2011-2013 жылдарға арналған аудандық бюджет туралы" N 5 шешіміне өзгерістер енгізу туралы" N 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тізілімінде N 8-11-113 болып тіркелген, "Сарыарқа" аудандық газетінің 2011 жылғы 30 сәуірдегі N 17 санында жарияланған), Бұқар жырау аудандық мәслихатының 2011 жылғы 30 маусымдағы 42 сессиясының "Бұқар жырау аудандық мәслихатының 2010 жылғы 23 желтоқсандағы 34 сессиясының "2011-2013 жылдарға арналған аудандық бюджет туралы" N 5 шешіміне өзгерістер енгізу туралы" N 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тізілімінде N 8-11-115 болып тіркелген, "Сарыарқа" аудандық газетінің 2011 жылғы 30 шілдедегі N 30 санында жарияланған) енгізілген өзгерістерімен бірге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"4850970" деген сандары "4778753" деген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"3920886" деген сандары "3848669" деген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"5223604" деген сандары "5151387" деген сандарына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көрсетілген 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Базылов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Жүніспеков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сессиясының N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сессиясының N 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3848669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 және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шеңберінде инженерлік-коммуникациялық инфрақұрылымдардың дамуы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 және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дефициті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-397179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дефицитін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сессиясының N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сессиясының N 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республикалық және облыстық бюджеттен нысаналы трансферттер мен бюджеттік кредиттер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 және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шеңберінде инженерлік-коммуникациялық инфрақұрылымдардың дамуы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 және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сессиясының N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сессиясының N 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бюджеттің селолық округтер мен кенттерінің шығыстары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кенті әкімінің аппараты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Мұстафин кенті әкімінің аппараты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Қушоқы кенті әкімінің аппараты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селолық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Ақөре селосының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Ақбел селолық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Белағаш селолық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Қызылқайың ауылдық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селолық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селолық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селолық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Дубовка селолық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Доскей ауылдық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селолық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селосының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селолық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Керней селолық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Молодецкое селосының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селолық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селолық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 селолық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селолық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Ростов селолық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Самарқанд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Суықсу селосының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Тоғызқұдық ауылдық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Үміткер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селолық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селолық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Шешенқара селолық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