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2514" w14:textId="7152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Автодүкендерден және (немесе) шатырлардан жылжымалы сауданы жүзеге асыру үшін арнайы бөлінген жерлер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2011 жылғы 9 тамыздағы N 23/02 қаулысы. Қарағанды облысы Бұқар жырау ауданының Әділет басқармасында 2011 жылғы 19 қыркүйекте N 8-11-122 тіркелді. Күші жойылды - Қарағанды облысы Бұқар жырау ауданы әкімдігінің 2016 жылғы 3 мамырдағы N 13/13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Бұқар жырау ауданы әкімдігінің 03.05.2016 N 13/13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ережесін бекіту туралы" Қазақстан Республикасы Үкіметінің 2005 жылғы 21 сәуірдегі N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Бұқар жырау ауданының елді мекендерінде сауда қызметі субъектілерінің автодүкендерден және (немесе) шатырлардан жылжымалы сауданы жүзеге асыруы үшін арнайы бөлінген жерлер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Мамалинов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елді мекендерінде автодүкендерден және (немесе) шатырлардан жылжымалы сауданы жүзеге асыру үшін арнайы бөлінген жерлер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0"/>
        <w:gridCol w:w="2540"/>
        <w:gridCol w:w="5880"/>
      </w:tblGrid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көшесі,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Қушоқы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аудан, 38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Мұстафин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34а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көшесі, 10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Первомайская көшесі,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Шешенқара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Пискунов көшесі,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Абдиров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Доскей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Доскей көшесі,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Ленинградская көшесі,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