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ab59" w14:textId="e4fa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2010 жылғы 23 желтоқсандағы 34 сессиясының "2011-2013 жылдарға арналған аудандық бюджет туралы" N 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47 сессиясының 2011 жылғы 10 қарашадағы N 4 шешімі. Қарағанды облысы Бұқар жырау ауданының Әділет басқармасында 2011 жылғы 22 қарашада N 8-11-124 тіркелді. 2012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2010 жылғы 23 желтоқсандағы 34 сессиясының "2011-2013 жылдарға арналған аудандық бюджет туралы" N 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N 8-11-110 болып тіркелген, "Сарыарқа" аудандық газетінің 2011 жылғы 12 наурыздағы N 10 санында жарияланған), Бұқар жырау аудандық мәслихатының 2011 жылғы 29 наурыздағы 38 сессиясының "Бұқар жырау аудандық мәслихатының 2010 жылғы 23 желтоқсандағы 34 сессиясының "2011-2013 жылдарға арналған аудандық бюджет туралы" N 5 шешіміне өзгерістер енгізу туралы" N 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N 8-11-113 болып тіркелген, "Сарыарқа" аудандық газетінің 2011 жылғы 30 сәуірдегі N 17 санында жарияланған), Бұқар жырау аудандық мәслихатының 2011 жылғы 30 маусымдағы 42 сессиясының "Бұқар жырау аудандық мәслихатының 2010 жылғы 23 желтоқсандағы 34 сессиясының "2011-2013 жылдарға арналған аудандық бюджет туралы" N 5 шешіміне өзгерістер енгізу туралы" N 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N 8-11-115 болып тіркелген, "Сарыарқа" аудандық газетінің 2011 жылғы 30 шілдедегі N 30 санында жарияланған), Бұқар жырау аудандық мәслихатының 2011 жылғы 11 тамыздағы 43 сессиясының "Бұқар жырау аудандық мәслихатының 2010 жылғы 23 желтоқсандағы 34 сессиясының "2011-2013 жылдарға арналған аудандық бюджет туралы" N 5 шешіміне өзгерістер енгізу туралы" N 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N 8-11-121 болып тіркелген, "Сарыарқа" аудандық газетінің 2011 жылғы 17 қыркүйектегі N 37 санында жарияланған), Бұқар жырау аудандық мәслихатының 2011 жылғы 25 қазандағы 46 сессиясының "Бұқар жырау аудандық мәслихатының 2010 жылғы 23 желтоқсандағы 34 сессиясының "2011-2013 жылдарға арналған аудандық бюджет туралы" N 5 шешіміне өзгерістер енгізу туралы" N 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N 8-11-123 болып тіркелген, "Сарыарқа" аудандық газетінің 2011 жылғы 5 қарашадағы N 44 санында жарияланған) енгізілген өзгерістерімен бірге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"4809753" деген сандары "4993053"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"3848669" деген сандары "4031969"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"5169112" деген сандары "5141534"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"24545" деген сандары "26575"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"26672" деген сандары "28702"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"387554" деген сандары "178706"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"387554" деген сандары "178706"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"237547" деген сандары "219577"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"2129" деген сандары "193007" деген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"17601" деген сандары "2859" деген сандарына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мазмұндалсын.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Жүніспеков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сессиясының N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4993053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616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5141534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жеткіншектерге қосымша 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жайластыру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инженерлік-коммуникациялық инфрақұрылымдардың дамуы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-178706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дефицитін (профицитін пайдалану) қаржыландыру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сессиясының N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республикалық және облыстық бюджеттен нысаналы трансферттер мен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616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жайластыру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инженерлік-коммуникациялық инфрақұрылымдардың дамуы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сессиясының N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бюджеттің селолық округтер мен кенттерінің шығыстары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40"/>
        <w:gridCol w:w="927"/>
        <w:gridCol w:w="927"/>
        <w:gridCol w:w="3416"/>
        <w:gridCol w:w="1659"/>
        <w:gridCol w:w="1416"/>
        <w:gridCol w:w="1416"/>
        <w:gridCol w:w="1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Мұстафин кенті әкімінің аппараты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46"/>
        <w:gridCol w:w="1152"/>
        <w:gridCol w:w="1152"/>
        <w:gridCol w:w="4240"/>
        <w:gridCol w:w="1454"/>
        <w:gridCol w:w="1454"/>
        <w:gridCol w:w="14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селолық округі әкімінің аппараты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селосының әкімінің аппараты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20"/>
        <w:gridCol w:w="1097"/>
        <w:gridCol w:w="1097"/>
        <w:gridCol w:w="4042"/>
        <w:gridCol w:w="1385"/>
        <w:gridCol w:w="1675"/>
        <w:gridCol w:w="1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селолық округі әкімінің аппараты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селолық әкімінің аппараты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20"/>
        <w:gridCol w:w="1097"/>
        <w:gridCol w:w="1097"/>
        <w:gridCol w:w="4042"/>
        <w:gridCol w:w="1385"/>
        <w:gridCol w:w="1675"/>
        <w:gridCol w:w="1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селолық округі әкімінің аппараты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селолық округі әкімінің аппараты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33"/>
        <w:gridCol w:w="1124"/>
        <w:gridCol w:w="1124"/>
        <w:gridCol w:w="4139"/>
        <w:gridCol w:w="1715"/>
        <w:gridCol w:w="1419"/>
        <w:gridCol w:w="14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селолық округі әкімінің аппараты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селосының әкімінің аппараты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33"/>
        <w:gridCol w:w="1124"/>
        <w:gridCol w:w="1124"/>
        <w:gridCol w:w="4139"/>
        <w:gridCol w:w="1715"/>
        <w:gridCol w:w="1419"/>
        <w:gridCol w:w="14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селолық округі әкімінің аппараты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селолық округі әкімінің аппараты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Молодецкое селосының әкімінің аппараты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20"/>
        <w:gridCol w:w="1097"/>
        <w:gridCol w:w="1097"/>
        <w:gridCol w:w="4042"/>
        <w:gridCol w:w="1385"/>
        <w:gridCol w:w="1675"/>
        <w:gridCol w:w="1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селолық округі әкімінің аппараты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селолық округі әкімінің аппараты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508"/>
        <w:gridCol w:w="1072"/>
        <w:gridCol w:w="1072"/>
        <w:gridCol w:w="3949"/>
        <w:gridCol w:w="1636"/>
        <w:gridCol w:w="1637"/>
        <w:gridCol w:w="1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селолық округі әкімінің аппараты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селолық округі әкімінің аппараты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46"/>
        <w:gridCol w:w="1152"/>
        <w:gridCol w:w="1152"/>
        <w:gridCol w:w="4240"/>
        <w:gridCol w:w="1454"/>
        <w:gridCol w:w="1454"/>
        <w:gridCol w:w="14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селосының әкімінің аппараты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33"/>
        <w:gridCol w:w="1124"/>
        <w:gridCol w:w="1124"/>
        <w:gridCol w:w="4139"/>
        <w:gridCol w:w="1715"/>
        <w:gridCol w:w="1419"/>
        <w:gridCol w:w="14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селолық округі әкімінің аппараты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селолық округі әкімінің аппараты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