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27abe" w14:textId="bd27a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Депутатқа кандидаттардың сайлаушылармен кездесуі үшін үй-жайлар беру және үгіттік баспа материалдарды орналастыру 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2011 жылғы 5 желтоқсандағы N 35/04 қаулысы. Қарағанды облысы Бұқар жырау ауданының Әділет басқармасында 2011 жылғы 21 желтоқсанда N 8-11-126 тіркелді. Күші жойылды - Қарағанды облысы Қарағанды облысы Бұқар жырау ауданы әкімдігінің 2019 жылғы 15 мамырдағы № 22/01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Бұқар жырау ауданы әкімдігінің 15.05.2019 № 22/01 (ресми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4, 6 тармақтарының негізінде кандидаттардың сайлаушылармен кездесуі үшін үй-жайлар беру және үгіттік баспа материалдарды орналастыру үшін орындар белгілеу мақсатында Бұқар жырау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Парламенті Мәжілісінің депутаттарының кезектен тыс сайлауын өткізу және Қазақстан Республикасының мәслихаттар депутаттарының кезекті сайлауын өткізу мерзіміне депутатқа кандидаттарға сайлаушылармен кездесуі үшін 1 қосымшаға сәйкес шарттық негізде үй-жайлар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Бұқар жырау ауданы бойынша үгіттік баспа материалдарды орналастыру үшін орындар 2 қосымшаға сәйкес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Мамалинов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35/04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Депутатқа кандидаттардың сайлаушыларымен кездесуге арналған үй-жайлар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- жаңа редакцияда Қарағанды облысы Бұқар жырау ауданы әкімдігінің 20.01.2016 N 02/01 (алғаш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8"/>
        <w:gridCol w:w="2453"/>
        <w:gridCol w:w="6039"/>
      </w:tblGrid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Ботақара кенті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Ғ.Мұстафин кенті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модельді кітапхана ғимараты 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Қушоқы кенті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Ақбел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Ақтөбе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Ынтымақ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Ақөре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ауылы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мектептің акт залы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Суықсу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мектептің акт залы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Гагарин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Дубовка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Доскей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мектептің акт залы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Корнеевка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мектептің акт залы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Ақжар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Қарақұдық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Көкпекті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мектептің акт залы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Сарытөбе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сауықтандыру орталығы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Байқадам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Қаражар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"Карина" мәдени демалыс орталығы 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"Асыл" өндірістік кооперативінің әкімшілік ғимараты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Волковское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мектептің акт залы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ауылы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мектептің акт залы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Шешенқара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Тұзды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мектептің акт залы 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Ростовка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 жар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мектептің акт залы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Нива ауылы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мектептің акт залы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Тоғызқұдық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үйі 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Үштөбе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мектептің акт залы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ауылы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мектептің акт залы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Заречное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Ботақара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мектептің акт залы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Центральное ауылы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Андренниковка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 ауылы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Чкалово ауылы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"Успех" дүкенінің ғимараты 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мектептің акт залы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Қызылқайың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Баймырза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Новоузенка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Жаңақала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мектептің акт залы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Астаховка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мектептің акт залы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Үміткер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Үлгі ауылы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мектептің акт залы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Новостройка ауылы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мектептің акт залы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Майөзек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қонақжай комплексі 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Нұра стансасы 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мектептің акт залы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Тасауыл ауылы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05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35/04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Кандидаттардың үгіттеу баспа материалдарын орналастыру орындары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- жаңа редакцияда Қарағанды облысы Бұқар жырау ауданы әкімдігінің 20.01.2016 N 02/01 (алғаш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1"/>
        <w:gridCol w:w="1411"/>
        <w:gridCol w:w="8308"/>
      </w:tblGrid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Ботақара кенті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 алаңындағы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Ғабиден Мұстафин кенті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"Юбилейный" дүкен ғимаратының алдындағы стенд, Корниенко көшесі, 15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Қушоқы кенті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 алдындағы, Қушоқы көмір разрезінің Нұра темір жол комплексі әкімшілік ғимаратының алдындағы стендтер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Ақбел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Ақбел ауылдық округі әкімінің аппараты ғимаратының алдындағы стенд 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Ақтөбе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 әкімінің аппараты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Ынтымақ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ғиамаратының алдындағы стенд 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Ақөре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ғимаратының алдындағы стенд, Первомайская көшесі, 7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Белағаш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 ғимаратының қасбеті, Школьная көшесі, 8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Суықсу ауылы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Суықсу орта мектебінің ғимаратының, Суықсу ауылы әкімінің аппараты ғимаратының алдындағы стендтер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Гагарин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"Гагаринское" жауапкершілігі шектеулі серіктестіктің әкімшілік ғимараты алдындағы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Дубовка ауылы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Коммунальная – Юбилейная көшелерінің қиылысындағы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Доскей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мектеп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Корнеевка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"Айнур" дүкенінің алдындағы стенд, Целинная көшесі, 9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Алғабас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клуба, улица Заречная, 18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Ақжар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Сарытау орта мектебі ғимаратының алдындағы стенд, Школьная көшесі, 4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Қарақұдық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 клубының ғимараты алдындағы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ауылы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"Алладин" дүкені ғимаратының қасбеті, Көкпекті ауылы дәрігерлік амбулаториясының қасбеті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Сарытөбе ауылы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 орталығы ғимаратының қасбеті, Школьная көшесі.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Байқадам ауылы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Байқадам ауылының клуб ғимаратының қасбеті, "Ольга" дүкені ғимаратының қасбеті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Қаражар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"Болашақ" дәмханасы, "Амин", "Жетысу" магазині ғимаратының алдындағы стендтер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"Жумабаева" жеке кәсіпкер дүкені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Волковское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"Надежда" дүкені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Бұқар жырау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ауылдық округі әкімінің аппараты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Шешенқара ауылы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ауылы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орта мектебі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Ростовка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ғимаратының алдындағы стенд, Центральная көшесі, 29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 жар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"Имени Кирова" өндірістік кооператив конторы ғимаратының алдындағы стенд,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Красная Нива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"Имени Кирова" өндірістік кооператив конторы ғимаратының алдындағы стенд, Центральная көшесі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Тоғызқұдық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 ғимаратының алдындағы стенд, Ленин көшесі, 12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Үштөбе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ауылдық округі әкімінің аппараты ғимаратының, орта мектеп ғимаратының алдындағы стендтер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ауылы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мектеп ғимаратының алдындағы стенд 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Заречное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Ботақара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"Саликова" жеке кәсіпкер ғимаратының қасбеті, Киров көшесі, 13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Петровка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наубайхана ғимаратының қасбеті, Школьная көшесі, 23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Центральная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орталығы, "Қарағанды өсімдік өсіру және селекциялау ғылыми-зерттеу институты" жауапкершілігі шектеулі серіктестігі ғимаратының алдындағы стендтер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Андренниковка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Андренниковка ауылының клуб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Самарқанд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үйі ғимаратының алдындағы стенд 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Чкалово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"Успех" дүкені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Жаңаталап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 әкімінің аппараты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Қызылқайың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үйі, "Беркат" және "Натали" дүкендерінің ғимараты алдындағы стендтер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Баймырза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"Нур-СХ" жауапкершілігі шектеулі серіктестік конторының ғимараты алдындағы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Новоузенка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Новоузенка ауылы клубының ғимараты алдындағы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Жаңақала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"Ильяс" дүкені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Астаховка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Астаховка бастауыш мектеп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 ауылы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Үміткер ауылдық округі әкімі аппаратының ғимараты алдындағы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Үлгі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мектеп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стансасы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мектеп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Новостройка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мектеп ғимаратының алдындағы стенд 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Майөзек ауылы 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"Кузнецов" жеке кәсіпкерінің қонақжай комплексі ғимаратының алдындағы стенд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Тасауыл ауылы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ғимараты алдындағы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