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5315" w14:textId="9545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ауданындағы көшпелі сауда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2011 жылғы 18 шілдедегі N 177 қаулысы. Қарағанды облысы Жаңаарқа ауданының Әділет басқармасында 2011 жылғы 15 тамызда N 8-12-111 тіркелді. Күші жойылды - Қарағанды облысы Жаңаарқа ауданы әкімдігінің 2016 жылғы 31 наурыздағы N 30/02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Жаңаарқа ауданы әкімдігінің 31.03.2016 N 30/02 (жарияланған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Қазақстан Республикасы Үкіметінің 2005 жылғы 21 сәуірдегі "Ішкі сауда ережесін бекіту туралы" N 371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тұрғындарына тауарды тежеу мақсатында Жаңаарқа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Арнайы немесе сауда жабдығымен жарақталған мамандандарылған транспорт құралдарын пайдаланумен автодүкен мен шатыр арқылы көшпелі сауда үшін арнайы бөлінген орындар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Жаңаарқа ауданы әкімінің орынбасары Юржан Асанұлы Бекқожинге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177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немесе сауда жабдығымен жарақталған мамандандырылған транспорт құралдарын пайдаланумен автодүкен мен шатыр арқылы көшпелі сауда үшін арнайы бөлінген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5"/>
        <w:gridCol w:w="10075"/>
      </w:tblGrid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Атасу кенті Абай көшесі 75 ("Диана" кафесінің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Атасу кенті Абай көшесі 7 (коммуналдық базардың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кенті Даулетбеков көшесі 14 (вокзал жанындағы алаң)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Ақтубек ауылы Байтерек көшесі 7 ("Ақжол", "Болашақ", "Баян" дүкендерінің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 (саябақтың орталық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ауылы Достық көшесі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Атасу ауылы Тәуелсіздік көшесі 5 (мәдениет үйінің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Ескене ауылы Бейбітшілік көшесі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ауылы Орталық көшесі 3 ("Жансерік" дүкенің жанындағы алаң)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Толағай ауылы (мәдениет үйінің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Аппаз ауылы Сейфуллин көшесі 7 ("Мирас" дүкенің жанындағы алаң)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 (орталық саябақтың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Түгіскен ауылы Достық көшесі (мәдениет үйінің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ауылы Саябақ көшесі 2 (мәдениет үйінің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Орынбай ауылы Тәуелсіздік 7 (мәдениет үйінің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