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9663" w14:textId="a169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2011 жылғы 10 қазандағы N 39/342 шешімі. Қарағанды облысы Жаңаарқа ауданының Әділет басқармасында 2011 жылғы 28 қазанда N 8-12-114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109 бабының </w:t>
      </w:r>
      <w:r>
        <w:rPr>
          <w:rFonts w:ascii="Times New Roman"/>
          <w:b w:val="false"/>
          <w:i w:val="false"/>
          <w:color w:val="000000"/>
          <w:sz w:val="28"/>
        </w:rPr>
        <w:t>1, 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2010 жылғы 22 желтоқсандағы XXXI сессиясының N 31/258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8-12-99 болып тіркелген, "Жаңаарқа" газетінің 2011 жылғы 6 қаңтардағы N 1-2 (9428) санында жарияланған), Жаңаарқа аудандық мәслихатының 2011 жылғы 19 қаңтардағы XXXII сессиясының N 32/277 "Жаңаарқа аудандық мәслихатының 2010 жылғы 22 желтоқсандағы XXXI сессиясының "2011-2013 жылдарға арналған аудандық бюджет туралы" N 31/258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8-12-104 болып тіркелген, "Жаңаарқа" газетінің 2011 жылғы 10 ақпандағы N 8 (9433) санында жарияланған), Жаңаарқа аудандық мәслихатының 2011 жылғы 29 наурыздағы XXXIV сессиясының N 34/293 "Жаңаарқа аудандық мәслихатының  2010 жылғы 22 желтоқсандағы XXXI сессиясының "2011-2013 жылдарға арналған аудандық бюджет туралы" N 31/258 шешіміне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8-12-105 болып тіркелген, "Жаңаарқа" газетінің 2011 жылғы 23 сәуірдегі N 18 (9443) санында жарияланған), Жаңаарқа аудандық мәслихатының 2011 жылғы 12 тамыздағы XXXVI сессиясының N 36/319 "Жаңаарқа аудандық мәслихатының 2010 жылғы 22 желтоқсандағы XXXI сессиясының "2011-2013 жылдарға арналған аудандық бюджет туралы" N 31/258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тізіліміне N 8-12-112 болып тіркелген, "Жаңаарқа" газетінің 2011 жылғы 3 қыркүйектегі N 37 (9462)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"2898909" сандары "2896636"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"2283995" сандары "2281722"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"3169021" сандары "3166748"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"249465" сандары "247192"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XXXIX сессиясының төрағасы                 Ж. Рыспеков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"Жаңаарқа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қазан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XXXIX сессиясының N 39/342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60"/>
        <w:gridCol w:w="728"/>
        <w:gridCol w:w="10121"/>
        <w:gridCol w:w="19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2896636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610725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356060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336225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2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-әрекеттерді жасағаны және(немесе)құжаттар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9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(жұмыстарды,қызметтерді көрсетеді) өткізуінен түсетін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(жұмыстарды,қызметтерді көрсетеді) өткізуінен түсетін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2281722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2281722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29"/>
        <w:gridCol w:w="735"/>
        <w:gridCol w:w="713"/>
        <w:gridCol w:w="9308"/>
        <w:gridCol w:w="19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3166748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163997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45022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1686826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95002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95002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1329927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1327438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1315217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261897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9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196354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182093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</w:t>
            </w:r>
          </w:p>
        </w:tc>
      </w:tr>
      <w:tr>
        <w:trPr>
          <w:trHeight w:val="12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41996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720775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617376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617376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352454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55639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9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9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7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27493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0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-285354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285354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XXXIX сессиясының N 39/342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 сессиясының N 31/258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бағдарламаларға бөлумен 2011 жылға арналған аудандық бюджетті дамытудың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756"/>
        <w:gridCol w:w="735"/>
        <w:gridCol w:w="9372"/>
        <w:gridCol w:w="19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875759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621376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617376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617376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352454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