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09368" w14:textId="ba093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Жаңаарқа аудандық маслихатының 2010 жылғы 22 желтоқсандағы XXXI сессиясының N 31/268 "Бірлік объектілерге салық салудың тіркелген салық ставкаларының мөлшерін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Жаңаарқа аудандық мәслихатының XXXIX сессиясының 2011 жылғы 10 қазандағы N 39/343 шешімі. Қарағанды облысы Жаңаарқа ауданының Әділет басқармасында 2011 жылғы 11 қарашада N 8-12-115 тіркелді. Күші жойылды - Қарағанды облысы Жаңаарқа аудандық мәслихатының 2018 жылғы 28 ақпандағы № 24/180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Жаңаарқа аудандық мәслихатының 28.02.2018 № 24/180 (оның алғашқы ресми жарияланған күнінен кейiн күнтiзбелiк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Жаңаарқа аудандық мәслихатының 2010 жылғы 22 желтоқсандағы XXXI сессиясының N 31/268 "Бірлік объектілерге салық салудың тіркелген салық ставкаларының мөлшерін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тізіліміне N 8-12-101 болып тіркелген, "Жаңаарқа" газетінің 2011 жылғы 10 қаңтардағы N 3-4 (9430) санында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 (қосымша қоса тіркелді).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аудандық мәслихаттың бюджет және аймақтық саясат жөніндегі тұрақты комиссиясына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16"/>
        <w:gridCol w:w="2284"/>
      </w:tblGrid>
      <w:tr>
        <w:trPr>
          <w:trHeight w:val="30" w:hRule="atLeast"/>
        </w:trPr>
        <w:tc>
          <w:tcPr>
            <w:tcW w:w="10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кезектен тыс</w:t>
            </w:r>
          </w:p>
        </w:tc>
        <w:tc>
          <w:tcPr>
            <w:tcW w:w="2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XXXІX сессиясының төрағасы</w:t>
            </w:r>
          </w:p>
        </w:tc>
        <w:tc>
          <w:tcPr>
            <w:tcW w:w="2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Рыспеков</w:t>
            </w:r>
          </w:p>
        </w:tc>
      </w:tr>
      <w:tr>
        <w:trPr>
          <w:trHeight w:val="30" w:hRule="atLeast"/>
        </w:trPr>
        <w:tc>
          <w:tcPr>
            <w:tcW w:w="10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 хатшысы</w:t>
            </w:r>
          </w:p>
        </w:tc>
        <w:tc>
          <w:tcPr>
            <w:tcW w:w="2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Жұмасейітов</w:t>
            </w:r>
          </w:p>
        </w:tc>
      </w:tr>
      <w:tr>
        <w:trPr>
          <w:trHeight w:val="30" w:hRule="atLeast"/>
        </w:trPr>
        <w:tc>
          <w:tcPr>
            <w:tcW w:w="10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2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"Жаңаарқа ауданы бойынша</w:t>
            </w:r>
          </w:p>
        </w:tc>
        <w:tc>
          <w:tcPr>
            <w:tcW w:w="2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басқармасы" мемлекеттік</w:t>
            </w:r>
          </w:p>
        </w:tc>
        <w:tc>
          <w:tcPr>
            <w:tcW w:w="2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мекемесінің бастығы</w:t>
            </w:r>
          </w:p>
        </w:tc>
        <w:tc>
          <w:tcPr>
            <w:tcW w:w="22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Көпеев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10 қазан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10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ХХХІХ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39/343 шешіміне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4160"/>
        <w:gridCol w:w="5990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N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объектіге белгіленген тіркелген салық ставкасының мөлшері АЕК (айлық есептік көрсеткіш)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пайдаланатын дербес компьютер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