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9f02" w14:textId="a109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2011 жылғы 15 қарашадағы N 41/352 шешімі. Қарағанды облысы Жаңаарқа ауданының Әділет басқармасында 2011 жылғы 23 қарашада N 8-12-116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2010 жылғы 22 желтоқсандағы XXXI сессиясының N 31/258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8-12-99 болып тіркелген, "Жаңаарқа" газетінің 2011 жылғы 6 қаңтардағы N 1-2 (9428) санында жарияланған), Жаңаарқа аудандық мәслихатының 2011 жылғы 19 қаңтардағы XXXII сессиясының N 32/277 "Жаңаарқа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8-12-104 болып тіркелген, "Жаңаарқа" газетінің 2011 жылғы 10 ақпандағы N 8 (9433) санында жарияланған), Жаңаарқа аудандық мәслихатының 2011 жылғы 29 наурыздағы XXXIV сессиясының N 34/293 "Жаңаарқа аудандық мәслихатының 2010 жылғы 22 желтоқсандағы XXXI сессиясының "2011-2013 жылдарға арналған аудандық бюджет туралы" N 31/258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8-12-105 болып тіркелген, "Жаңаарқа" газетінің 2011 жылғы 23 сәуірдегі N 18 (9443) санында жарияланған), Жаңаарқа аудандық мәслихатының 2011 жылғы 12 тамыздағы XXXVI сессиясының N 36/319 "Жаңаарқа аудандық мәслихатының 2010 жылғы 22 желтоқсандағы XXXI сессиясының "2011-2013 жылдарға арналған аудандық бюджет туралы" N 31/258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8-12-112 болып тіркелген, "Жаңаарқа" газетінің 2011 жылғы 3 қыркүйектегі N 37 (9462) санында жарияланған), Жаңаарқа аудандық мәслихатының 2011 жылғы 10 қазандағы XXXIX сессиясының N 39/342 "Жаңаарқа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тізіліміне N 8-12-114 болып тіркелген, "Жаңаарқа" газетінің 2011 жылғы 5 қарашадағы N 47 (9470)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"2896636" сандары "2964905"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"610725" сандары "611170"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"2689" сандары "2714"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"2281722" сандары "2349521"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"3166748" сандары "3005183"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"15242" сандары "14235"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"17147" сандары "16140"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285354" сандары "алу 54513"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"285354" сандары "54513"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"246977" сандары "245970"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"1935" сандары "231769"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"707717" сандары "773243"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"578947" сандары "651380"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"20518" сандары "19090"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"66000" сандары "295834"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"247192" сандары "93492"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"128770" сандары "121863"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"12291" сандары "12288"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"11082" сандары "10817"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"33662" сандары "27979"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"5763" сандары "5732"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"6406" сандары "5661"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 сессиясының төрағасы  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қараша 2011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66"/>
        <w:gridCol w:w="587"/>
        <w:gridCol w:w="10527"/>
        <w:gridCol w:w="19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2964905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611170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356420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99"/>
        <w:gridCol w:w="698"/>
        <w:gridCol w:w="719"/>
        <w:gridCol w:w="9636"/>
        <w:gridCol w:w="20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3005183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208956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106853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101793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5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47869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8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бірдеңгейлендіру жөніндегі іс-шараларды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12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-54513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 бағдарламаларының ағымдық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15"/>
        <w:gridCol w:w="9514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2286582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бөлумен 2011 жылға арналған аудандық бюджетті дамытудың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693"/>
        <w:gridCol w:w="9556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арналған аудандық бюджеттің орындалу барысында 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34"/>
        <w:gridCol w:w="712"/>
        <w:gridCol w:w="9485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Атасу кентiнiң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691"/>
        <w:gridCol w:w="9549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Қызылжар кентiнiң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691"/>
        <w:gridCol w:w="9549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М. Жұмажанов атындағы селолық округiнiң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36"/>
        <w:gridCol w:w="736"/>
        <w:gridCol w:w="9449"/>
        <w:gridCol w:w="20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Ақтасты селолық округiнiң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733"/>
        <w:gridCol w:w="690"/>
        <w:gridCol w:w="9471"/>
        <w:gridCol w:w="20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Айнабұлақ селолық округiнiң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713"/>
        <w:gridCol w:w="9506"/>
        <w:gridCol w:w="2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Ақтау селолық округiнiң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713"/>
        <w:gridCol w:w="9506"/>
        <w:gridCol w:w="2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Ақтүбек селолық округiнiң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691"/>
        <w:gridCol w:w="9549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Бидайық селолық округiнiң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34"/>
        <w:gridCol w:w="691"/>
        <w:gridCol w:w="9485"/>
        <w:gridCol w:w="2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Байдалы би селолық округiнiң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55"/>
        <w:gridCol w:w="9464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Ералиев селолық округiнiң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691"/>
        <w:gridCol w:w="9549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Қараағаш селолық округiнiң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13"/>
        <w:gridCol w:w="9506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сессиясының N 41/352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жылғы Жаңаарқа ауданы Түгiскен селолық округiнiң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13"/>
        <w:gridCol w:w="9506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