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52e5" w14:textId="e975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Республикасының Парламент депутаттарына, облыс және аудан мәслихаттары депутаттарына кандидаттар сайлаушылармен кездесу үшін үй-жайларды және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2011 жылғы 21 ақпандағы N 24 қаулысы. Қарағанды облысы Қарқаралы ауданының Әділет басқармасында 2011 жылғы 25 ақпанда N 8-13-96 тіркелді. Күші жойылды - Қарағанды облысы Қарқаралы ауданы әкімдігінің 2016 жылғы 2 ақпандағы N 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 әкімдігінің 02.02.2016 № 28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Президенттігіне, Қазақстан Республикасының Парламент депутаттарына, облыс және аудан мәслихаттары депутаттарына кандидаттар сайлаушылармен кездесу үшін шарттық негізде үй-жайлар тізбесі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Президенттігіне, Қазақстан Республикасының Парламент депутаттарына, облыс және аудан мәслихаттары депутаттарына кандидаттар үгіттік баспа материалдарын орналастыру үшін орындар тізбесі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Қарқаралы ауданы әкімдігінің 2008 жылдың 4 қыркүйектегі "Шарттық негізде кездесуге үй жай беру және үгіттік баспа материалдарын орналастыру үшін орын белгілеу туралы" N 231 (Нормативтік құқықтық актілерді мемлекеттік тіркеу тізілімінде N 8-13-51 болып тіркелген, 2008 жылдың 20 қыркүйегінде N 75-76 аудандық "Қарқаралы"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 аппаратының басшысы С.Қ. Нүркеновке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Аймақов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қаулысына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Республикасының Парламент депутаттарына, облыс және аудан мәслихаттар депутаттарына кандидаттар сайлаушылармен кездесу үшін шарттық негізде үй-жайлар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3067"/>
        <w:gridCol w:w="6174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Елді–мекен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кездесуге берілетін үй–жайлар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кәсіптік лицей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Мыржық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Жаңанегіз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– Қызылбай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Белдеутас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Милыбұлақ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Едірей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 бастауыш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 бастауыш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 орта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негізгі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Республикасының Парламент депутаттарына, облыс және аудан мәслихаттары депутаттарына кандидаттар үгіттік баспа материалдарын орналастыру үшін орындар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716"/>
        <w:gridCol w:w="6875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Нұрмақов және Т. Әубәкіров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Қарағайлы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кварталдың N 5 үйінің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Мендеке батыр көшесіндегі мешіттің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Мыржық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Қабдыкәрімова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Жаңанегіз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 бастауыш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орта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– Қызылбай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Белдеутас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 бастауыш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Қазыбекби көшесіндегі ауыл мешітінің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Сатыбалдин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 бастауыш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Машанов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Сейілхан көшесіндегі дәргерлік амбулаторияның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 бастауыш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Құрылысшылар көшесіндегі фельдшерлі – акушерлік пункт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бекетінің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фельдшерлі – акушерлік пункт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көшесіндегі N 36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Едірей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 бастауыш мектеп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Елебеков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Әубәкіров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 N 23 орта мектеп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дәргерлік амбулаторияның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көшесіндегі клубтың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 пошта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ауыл кітапханасының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негізгі мектептің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