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3116" w14:textId="3123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Қарқаралы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алуға кредит түрінде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2011 жылғы 29 наурыздағы N 32/321 шешімі. Қарағанды облысы Қарқаралы ауданының Әділет басқармасында 2011 жылғы 18 сәуірде N 8-13-98 тіркелді. Шешім қабылданған мерзімінің өтуіне байланысты өзінің қолданылуын тоқтатады (Қарқаралы аудандық мәслихатының 2016 жылғы 3 наурыздағы № 51 хаты)</w:t>
      </w:r>
    </w:p>
    <w:p>
      <w:pPr>
        <w:spacing w:after="0"/>
        <w:ind w:left="0"/>
        <w:jc w:val="left"/>
      </w:pPr>
      <w:r>
        <w:rPr>
          <w:rFonts w:ascii="Times New Roman"/>
          <w:b w:val="false"/>
          <w:i w:val="false"/>
          <w:color w:val="ff0000"/>
          <w:sz w:val="28"/>
        </w:rPr>
        <w:t>      Ескерту. Шешім қабылданған мерзімінің өтуіне байланысты өзінің қолданылуын тоқтатады (Қарағанды облысы Қарқаралы аудандық мәслихатының 03.03.2016 № 51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өзін-өзін басқару туралы" Қазақстан Республикасының 2001 жылғы 23 қаңтардағы N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N 66 Заңының 7-бабы 3-тармағы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N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(бұдан әрі – Ереже)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2011 жылы Қарқаралы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өтініш берген сәтіне жетпіс айлық есептік көрсеткішке тең сомада, көтерме жәрдемақы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2. 2011 жылы Қарқаралы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өтініш берген сәтіне тұрғын үй сатып алу үшін, маманмен мәлімделген сомада, бірақ бір мың бес жүз еселік айлық есептік көрсеткіштен аспайтын,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Қарағанды облысы Қарқаралы аудандық мәслихатының 2011.10.18 N 40/399 (алғаш рет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3. Бекітілген Ережеге сәйкес, ауылдық аумақтарды дамыту бойынша өкілетті орган ретінде "Қарқаралы ауданының экономика және бюджеттік жоспарлау бөлімі" мемлекеттік мекемесі, осы шешімді іске асыру жөнінде шаралар қолдансын.</w:t>
      </w:r>
      <w:r>
        <w:br/>
      </w:r>
      <w:r>
        <w:rPr>
          <w:rFonts w:ascii="Times New Roman"/>
          <w:b w:val="false"/>
          <w:i w:val="false"/>
          <w:color w:val="000000"/>
          <w:sz w:val="28"/>
        </w:rPr>
        <w:t>
      </w:t>
      </w:r>
      <w:r>
        <w:rPr>
          <w:rFonts w:ascii="Times New Roman"/>
          <w:b w:val="false"/>
          <w:i w:val="false"/>
          <w:color w:val="000000"/>
          <w:sz w:val="28"/>
        </w:rPr>
        <w:t>4. Осы шешім алғаш рет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4"/>
        <w:gridCol w:w="2886"/>
      </w:tblGrid>
      <w:tr>
        <w:trPr>
          <w:trHeight w:val="30" w:hRule="atLeast"/>
        </w:trPr>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 сессия төрағасы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Жекеев</w:t>
            </w:r>
            <w:r>
              <w:br/>
            </w:r>
            <w:r>
              <w:rPr>
                <w:rFonts w:ascii="Times New Roman"/>
                <w:b w:val="false"/>
                <w:i w:val="false"/>
                <w:color w:val="000000"/>
                <w:sz w:val="20"/>
              </w:rPr>
              <w:t>
</w:t>
            </w:r>
          </w:p>
        </w:tc>
      </w:tr>
      <w:tr>
        <w:trPr>
          <w:trHeight w:val="30" w:hRule="atLeast"/>
        </w:trPr>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 Жүкібаев</w:t>
            </w:r>
            <w:r>
              <w:br/>
            </w:r>
            <w:r>
              <w:rPr>
                <w:rFonts w:ascii="Times New Roman"/>
                <w:b w:val="false"/>
                <w:i w:val="false"/>
                <w:color w:val="000000"/>
                <w:sz w:val="20"/>
              </w:rPr>
              <w:t>
</w:t>
            </w:r>
          </w:p>
        </w:tc>
      </w:tr>
      <w:tr>
        <w:trPr>
          <w:trHeight w:val="30" w:hRule="atLeast"/>
        </w:trPr>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экономика және</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жоспарлау бөлімі" ММ-нің бастығы</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Берниязов</w:t>
            </w: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29 наурыз 2011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